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6219BF" w14:textId="77777777" w:rsidR="00643570" w:rsidRDefault="00643570" w:rsidP="00643570">
      <w:pPr>
        <w:pStyle w:val="Absatz"/>
        <w:pageBreakBefore/>
      </w:pPr>
      <w:r>
        <w:br/>
      </w:r>
      <w:r>
        <w:br/>
      </w:r>
    </w:p>
    <w:p w14:paraId="21FB3C23" w14:textId="086B91AA" w:rsidR="00D856E6" w:rsidRPr="00D856E6" w:rsidRDefault="00506E44" w:rsidP="00506E44">
      <w:pPr>
        <w:pStyle w:val="Anschrift"/>
      </w:pPr>
      <w:r>
        <w:t>Chair of the Parliamentary</w:t>
      </w:r>
      <w:r>
        <w:br/>
      </w:r>
      <w:r w:rsidRPr="00506E44">
        <w:t xml:space="preserve">Working Group on the Death Penalty </w:t>
      </w:r>
      <w:r>
        <w:br/>
      </w:r>
      <w:r w:rsidRPr="00506E44">
        <w:t xml:space="preserve">Andrei Naumovich  </w:t>
      </w:r>
      <w:r>
        <w:rPr>
          <w:bCs/>
        </w:rPr>
        <w:br/>
      </w:r>
      <w:r w:rsidRPr="00506E44">
        <w:t>Ul. Sovetsakaya d.8</w:t>
      </w:r>
      <w:r>
        <w:rPr>
          <w:bCs/>
        </w:rPr>
        <w:br/>
      </w:r>
      <w:r w:rsidRPr="00506E44">
        <w:t xml:space="preserve">231291 Lida </w:t>
      </w:r>
      <w:r>
        <w:br/>
      </w:r>
      <w:r w:rsidR="009F155E">
        <w:rPr>
          <w:lang w:val="de-DE"/>
        </w:rPr>
        <w:t>BELARUS</w:t>
      </w:r>
    </w:p>
    <w:p w14:paraId="2BDCAF6A" w14:textId="6DEA7166" w:rsidR="00A560EF" w:rsidRPr="00A560EF" w:rsidRDefault="00A560EF" w:rsidP="00A560EF">
      <w:pPr>
        <w:pStyle w:val="Anschrift"/>
        <w:rPr>
          <w:lang w:val="de-AT"/>
        </w:rPr>
      </w:pPr>
    </w:p>
    <w:p w14:paraId="1825F24B" w14:textId="77777777" w:rsidR="00A560EF" w:rsidRDefault="00A560EF" w:rsidP="00757CDD">
      <w:pPr>
        <w:pStyle w:val="AIAddressText"/>
        <w:rPr>
          <w:rStyle w:val="StyleAIBodytextAsianSimSunChar"/>
          <w:rFonts w:ascii="Times New Roman" w:hAnsi="Times New Roman"/>
          <w:sz w:val="20"/>
          <w:szCs w:val="20"/>
          <w:lang w:val="en-US" w:eastAsia="zh-CN"/>
        </w:rPr>
      </w:pPr>
    </w:p>
    <w:p w14:paraId="06D8425E" w14:textId="77777777" w:rsidR="000E5453" w:rsidRPr="000E5453" w:rsidRDefault="000E5453" w:rsidP="000E5453">
      <w:pPr>
        <w:pStyle w:val="Absatz"/>
        <w:rPr>
          <w:rFonts w:eastAsia="SimSun"/>
          <w:b/>
          <w:szCs w:val="24"/>
          <w:lang w:val="en-GB" w:eastAsia="zh-CN"/>
        </w:rPr>
      </w:pPr>
      <w:r w:rsidRPr="000E5453">
        <w:rPr>
          <w:rFonts w:eastAsia="SimSun"/>
          <w:b/>
          <w:szCs w:val="24"/>
          <w:lang w:val="en-GB" w:eastAsia="zh-CN"/>
        </w:rPr>
        <w:t>Ref: TWO PRISONERS AT RISK OF IMMINENT EXECUTION</w:t>
      </w:r>
    </w:p>
    <w:p w14:paraId="558C1F22" w14:textId="46EFC622" w:rsidR="000E5453" w:rsidRPr="000E5453" w:rsidRDefault="000E5453" w:rsidP="000E5453">
      <w:pPr>
        <w:pStyle w:val="Absatz"/>
        <w:rPr>
          <w:rFonts w:eastAsia="SimSun"/>
          <w:szCs w:val="24"/>
          <w:lang w:val="en-GB" w:eastAsia="zh-CN"/>
        </w:rPr>
      </w:pPr>
      <w:r w:rsidRPr="000E5453">
        <w:rPr>
          <w:rFonts w:eastAsia="SimSun"/>
          <w:szCs w:val="24"/>
          <w:lang w:val="en-GB" w:eastAsia="zh-CN"/>
        </w:rPr>
        <w:t xml:space="preserve">Dear Mr Naumovich, </w:t>
      </w:r>
    </w:p>
    <w:p w14:paraId="5B27168E" w14:textId="7790F17F" w:rsidR="000E5453" w:rsidRPr="000E5453" w:rsidRDefault="000E5453" w:rsidP="000E5453">
      <w:pPr>
        <w:pStyle w:val="Absatz"/>
        <w:rPr>
          <w:rFonts w:eastAsia="SimSun"/>
          <w:szCs w:val="24"/>
          <w:lang w:val="en-GB" w:eastAsia="zh-CN"/>
        </w:rPr>
      </w:pPr>
      <w:r w:rsidRPr="000E5453">
        <w:rPr>
          <w:rFonts w:eastAsia="SimSun"/>
          <w:szCs w:val="24"/>
          <w:lang w:val="en-GB" w:eastAsia="zh-CN"/>
        </w:rPr>
        <w:t>I urge you to halt the executions of Aliaksandr Zhylnikau and Viachaslau Sukharko.</w:t>
      </w:r>
    </w:p>
    <w:p w14:paraId="60E6CCC8" w14:textId="0E8D8B9A" w:rsidR="000E5453" w:rsidRPr="000E5453" w:rsidRDefault="000E5453" w:rsidP="000E5453">
      <w:pPr>
        <w:pStyle w:val="Absatz"/>
        <w:rPr>
          <w:rFonts w:eastAsia="SimSun"/>
          <w:szCs w:val="24"/>
          <w:lang w:val="en-GB" w:eastAsia="zh-CN"/>
        </w:rPr>
      </w:pPr>
      <w:r w:rsidRPr="000E5453">
        <w:rPr>
          <w:rFonts w:eastAsia="SimSun"/>
          <w:szCs w:val="24"/>
          <w:lang w:val="en-GB" w:eastAsia="zh-CN"/>
        </w:rPr>
        <w:t>Furthermore, I ask you to immediately establish an official moratorium on executions with a view to abolishing the death penalty.</w:t>
      </w:r>
    </w:p>
    <w:p w14:paraId="05866EF7" w14:textId="67314D2A" w:rsidR="000E5453" w:rsidRPr="000E5453" w:rsidRDefault="000E5453" w:rsidP="000E5453">
      <w:pPr>
        <w:pStyle w:val="Absatz"/>
        <w:rPr>
          <w:rFonts w:eastAsia="SimSun"/>
          <w:szCs w:val="24"/>
          <w:lang w:val="en-GB" w:eastAsia="zh-CN"/>
        </w:rPr>
      </w:pPr>
      <w:r w:rsidRPr="000E5453">
        <w:rPr>
          <w:rFonts w:eastAsia="SimSun"/>
          <w:szCs w:val="24"/>
          <w:lang w:val="en-GB" w:eastAsia="zh-CN"/>
        </w:rPr>
        <w:t>Finally, I urge you to commute all death sentences to terms of imprisonment.</w:t>
      </w:r>
    </w:p>
    <w:p w14:paraId="115BA1D2" w14:textId="77777777" w:rsidR="000E5453" w:rsidRPr="000E5453" w:rsidRDefault="000E5453" w:rsidP="000E5453">
      <w:pPr>
        <w:pStyle w:val="Absatz"/>
        <w:rPr>
          <w:rFonts w:eastAsia="SimSun"/>
          <w:szCs w:val="24"/>
          <w:lang w:val="en-GB" w:eastAsia="zh-CN"/>
        </w:rPr>
      </w:pPr>
      <w:r w:rsidRPr="000E5453">
        <w:rPr>
          <w:rFonts w:eastAsia="SimSun"/>
          <w:szCs w:val="24"/>
          <w:lang w:val="en-GB" w:eastAsia="zh-CN"/>
        </w:rPr>
        <w:t>Sincerely,</w:t>
      </w:r>
    </w:p>
    <w:p w14:paraId="27368AF1" w14:textId="77777777" w:rsidR="00E741E1" w:rsidRDefault="00E741E1" w:rsidP="00E741E1">
      <w:pPr>
        <w:pStyle w:val="Absatz"/>
        <w:pageBreakBefore/>
      </w:pPr>
      <w:r>
        <w:lastRenderedPageBreak/>
        <w:br/>
      </w:r>
      <w:r>
        <w:br/>
      </w:r>
    </w:p>
    <w:p w14:paraId="727D08E7" w14:textId="53AA3F31" w:rsidR="00E741E1" w:rsidRPr="00D856E6" w:rsidRDefault="00C14F0E" w:rsidP="00C14F0E">
      <w:pPr>
        <w:pStyle w:val="Anschrift"/>
      </w:pPr>
      <w:r w:rsidRPr="00C14F0E">
        <w:rPr>
          <w:bCs/>
        </w:rPr>
        <w:t>Chairman of the Commission on</w:t>
      </w:r>
      <w:r>
        <w:rPr>
          <w:bCs/>
        </w:rPr>
        <w:br/>
      </w:r>
      <w:r w:rsidRPr="00C14F0E">
        <w:rPr>
          <w:bCs/>
        </w:rPr>
        <w:t xml:space="preserve">Clemency for the President of Belarus </w:t>
      </w:r>
      <w:r>
        <w:rPr>
          <w:bCs/>
        </w:rPr>
        <w:br/>
      </w:r>
      <w:r w:rsidRPr="00C14F0E">
        <w:rPr>
          <w:bCs/>
        </w:rPr>
        <w:t xml:space="preserve">Valery Mitskevich </w:t>
      </w:r>
      <w:r>
        <w:rPr>
          <w:bCs/>
        </w:rPr>
        <w:br/>
      </w:r>
      <w:r w:rsidRPr="00C14F0E">
        <w:rPr>
          <w:bCs/>
        </w:rPr>
        <w:t xml:space="preserve">Vul. Karla Marksa 38  </w:t>
      </w:r>
      <w:r>
        <w:rPr>
          <w:bCs/>
        </w:rPr>
        <w:br/>
      </w:r>
      <w:r w:rsidRPr="00C14F0E">
        <w:rPr>
          <w:bCs/>
          <w:lang w:val="de-DE"/>
        </w:rPr>
        <w:t>220016 Minsk</w:t>
      </w:r>
      <w:r w:rsidR="00E741E1">
        <w:br/>
      </w:r>
      <w:r w:rsidR="00E741E1">
        <w:rPr>
          <w:lang w:val="de-DE"/>
        </w:rPr>
        <w:t>BELARUS</w:t>
      </w:r>
    </w:p>
    <w:p w14:paraId="41CB7F74" w14:textId="77777777" w:rsidR="00E741E1" w:rsidRPr="00A560EF" w:rsidRDefault="00E741E1" w:rsidP="00E741E1">
      <w:pPr>
        <w:pStyle w:val="Anschrift"/>
        <w:rPr>
          <w:lang w:val="de-AT"/>
        </w:rPr>
      </w:pPr>
    </w:p>
    <w:p w14:paraId="36E55098" w14:textId="77777777" w:rsidR="00E741E1" w:rsidRDefault="00E741E1" w:rsidP="00E741E1">
      <w:pPr>
        <w:pStyle w:val="AIAddressText"/>
        <w:rPr>
          <w:rStyle w:val="StyleAIBodytextAsianSimSunChar"/>
          <w:rFonts w:ascii="Times New Roman" w:hAnsi="Times New Roman"/>
          <w:sz w:val="20"/>
          <w:szCs w:val="20"/>
          <w:lang w:val="en-US" w:eastAsia="zh-CN"/>
        </w:rPr>
      </w:pPr>
    </w:p>
    <w:p w14:paraId="1651ADB0" w14:textId="77777777" w:rsidR="00E741E1" w:rsidRPr="000E5453" w:rsidRDefault="00E741E1" w:rsidP="00E741E1">
      <w:pPr>
        <w:pStyle w:val="Absatz"/>
        <w:rPr>
          <w:rFonts w:eastAsia="SimSun"/>
          <w:b/>
          <w:szCs w:val="24"/>
          <w:lang w:val="en-GB" w:eastAsia="zh-CN"/>
        </w:rPr>
      </w:pPr>
      <w:r w:rsidRPr="000E5453">
        <w:rPr>
          <w:rFonts w:eastAsia="SimSun"/>
          <w:b/>
          <w:szCs w:val="24"/>
          <w:lang w:val="en-GB" w:eastAsia="zh-CN"/>
        </w:rPr>
        <w:t>Ref: TWO PRISONERS AT RISK OF IMMINENT EXECUTION</w:t>
      </w:r>
    </w:p>
    <w:p w14:paraId="568103F1" w14:textId="5F3AB5DA" w:rsidR="00E741E1" w:rsidRPr="000E5453" w:rsidRDefault="00E741E1" w:rsidP="00E741E1">
      <w:pPr>
        <w:pStyle w:val="Absatz"/>
        <w:rPr>
          <w:rFonts w:eastAsia="SimSun"/>
          <w:szCs w:val="24"/>
          <w:lang w:val="en-GB" w:eastAsia="zh-CN"/>
        </w:rPr>
      </w:pPr>
      <w:r w:rsidRPr="000E5453">
        <w:rPr>
          <w:rFonts w:eastAsia="SimSun"/>
          <w:szCs w:val="24"/>
          <w:lang w:val="en-GB" w:eastAsia="zh-CN"/>
        </w:rPr>
        <w:t xml:space="preserve">Dear Mr </w:t>
      </w:r>
      <w:r w:rsidR="00A21F09" w:rsidRPr="00A21F09">
        <w:rPr>
          <w:rFonts w:eastAsia="SimSun"/>
          <w:szCs w:val="24"/>
          <w:lang w:val="en-GB" w:eastAsia="zh-CN"/>
        </w:rPr>
        <w:t>Mitskevich</w:t>
      </w:r>
      <w:r w:rsidRPr="000E5453">
        <w:rPr>
          <w:rFonts w:eastAsia="SimSun"/>
          <w:szCs w:val="24"/>
          <w:lang w:val="en-GB" w:eastAsia="zh-CN"/>
        </w:rPr>
        <w:t xml:space="preserve">, </w:t>
      </w:r>
    </w:p>
    <w:p w14:paraId="2E810793" w14:textId="77777777" w:rsidR="00E741E1" w:rsidRPr="000E5453" w:rsidRDefault="00E741E1" w:rsidP="00E741E1">
      <w:pPr>
        <w:pStyle w:val="Absatz"/>
        <w:rPr>
          <w:rFonts w:eastAsia="SimSun"/>
          <w:szCs w:val="24"/>
          <w:lang w:val="en-GB" w:eastAsia="zh-CN"/>
        </w:rPr>
      </w:pPr>
      <w:r w:rsidRPr="000E5453">
        <w:rPr>
          <w:rFonts w:eastAsia="SimSun"/>
          <w:szCs w:val="24"/>
          <w:lang w:val="en-GB" w:eastAsia="zh-CN"/>
        </w:rPr>
        <w:t>I urge you to halt the executions of Aliaksandr Zhylnikau and Viachaslau Sukharko.</w:t>
      </w:r>
    </w:p>
    <w:p w14:paraId="270C4FC5" w14:textId="77777777" w:rsidR="00E741E1" w:rsidRPr="000E5453" w:rsidRDefault="00E741E1" w:rsidP="00E741E1">
      <w:pPr>
        <w:pStyle w:val="Absatz"/>
        <w:rPr>
          <w:rFonts w:eastAsia="SimSun"/>
          <w:szCs w:val="24"/>
          <w:lang w:val="en-GB" w:eastAsia="zh-CN"/>
        </w:rPr>
      </w:pPr>
      <w:r w:rsidRPr="000E5453">
        <w:rPr>
          <w:rFonts w:eastAsia="SimSun"/>
          <w:szCs w:val="24"/>
          <w:lang w:val="en-GB" w:eastAsia="zh-CN"/>
        </w:rPr>
        <w:t>Furthermore, I ask you to immediately establish an official moratorium on executions with a view to abolishing the death penalty.</w:t>
      </w:r>
    </w:p>
    <w:p w14:paraId="1E5D0957" w14:textId="77777777" w:rsidR="00E741E1" w:rsidRPr="000E5453" w:rsidRDefault="00E741E1" w:rsidP="00E741E1">
      <w:pPr>
        <w:pStyle w:val="Absatz"/>
        <w:rPr>
          <w:rFonts w:eastAsia="SimSun"/>
          <w:szCs w:val="24"/>
          <w:lang w:val="en-GB" w:eastAsia="zh-CN"/>
        </w:rPr>
      </w:pPr>
      <w:r w:rsidRPr="000E5453">
        <w:rPr>
          <w:rFonts w:eastAsia="SimSun"/>
          <w:szCs w:val="24"/>
          <w:lang w:val="en-GB" w:eastAsia="zh-CN"/>
        </w:rPr>
        <w:t>Finally, I urge you to commute all death sentences to terms of imprisonment.</w:t>
      </w:r>
    </w:p>
    <w:p w14:paraId="723C2119" w14:textId="77777777" w:rsidR="00E741E1" w:rsidRPr="000E5453" w:rsidRDefault="00E741E1" w:rsidP="00E741E1">
      <w:pPr>
        <w:pStyle w:val="Absatz"/>
        <w:rPr>
          <w:rFonts w:eastAsia="SimSun"/>
          <w:szCs w:val="24"/>
          <w:lang w:val="en-GB" w:eastAsia="zh-CN"/>
        </w:rPr>
      </w:pPr>
      <w:r w:rsidRPr="000E5453">
        <w:rPr>
          <w:rFonts w:eastAsia="SimSun"/>
          <w:szCs w:val="24"/>
          <w:lang w:val="en-GB" w:eastAsia="zh-CN"/>
        </w:rPr>
        <w:t>Sincerely,</w:t>
      </w:r>
    </w:p>
    <w:p w14:paraId="07CEBBC3" w14:textId="77777777" w:rsidR="00E741E1" w:rsidRPr="000E5453" w:rsidRDefault="00E741E1" w:rsidP="00E741E1">
      <w:pPr>
        <w:pStyle w:val="Absatz"/>
      </w:pPr>
    </w:p>
    <w:p w14:paraId="53FF612A" w14:textId="77777777" w:rsidR="001E451C" w:rsidRDefault="001E451C" w:rsidP="001E451C">
      <w:pPr>
        <w:pStyle w:val="Absatz"/>
        <w:pageBreakBefore/>
      </w:pPr>
      <w:r>
        <w:lastRenderedPageBreak/>
        <w:br/>
      </w:r>
      <w:r>
        <w:br/>
      </w:r>
    </w:p>
    <w:p w14:paraId="073F5C1B" w14:textId="52878190" w:rsidR="001E451C" w:rsidRPr="00D856E6" w:rsidRDefault="00E86BE1" w:rsidP="00E86BE1">
      <w:pPr>
        <w:pStyle w:val="Anschrift"/>
      </w:pPr>
      <w:r w:rsidRPr="00E86BE1">
        <w:rPr>
          <w:bCs/>
        </w:rPr>
        <w:t>Human Rights Centre Vyasna</w:t>
      </w:r>
      <w:r>
        <w:rPr>
          <w:bCs/>
        </w:rPr>
        <w:br/>
      </w:r>
      <w:r w:rsidRPr="00E86BE1">
        <w:rPr>
          <w:bCs/>
        </w:rPr>
        <w:t>Vul. Miarzhysnkaha, 8-26</w:t>
      </w:r>
      <w:r>
        <w:rPr>
          <w:bCs/>
        </w:rPr>
        <w:br/>
      </w:r>
      <w:r w:rsidRPr="00E86BE1">
        <w:rPr>
          <w:bCs/>
        </w:rPr>
        <w:t xml:space="preserve">Minsk 220012 </w:t>
      </w:r>
      <w:r>
        <w:rPr>
          <w:bCs/>
        </w:rPr>
        <w:br/>
      </w:r>
      <w:r w:rsidR="00F9796A">
        <w:rPr>
          <w:bCs/>
          <w:lang w:val="de-DE"/>
        </w:rPr>
        <w:t>BELARUS</w:t>
      </w:r>
    </w:p>
    <w:p w14:paraId="24BD351A" w14:textId="77777777" w:rsidR="001E451C" w:rsidRPr="00A560EF" w:rsidRDefault="001E451C" w:rsidP="001E451C">
      <w:pPr>
        <w:pStyle w:val="Anschrift"/>
        <w:rPr>
          <w:lang w:val="de-AT"/>
        </w:rPr>
      </w:pPr>
    </w:p>
    <w:p w14:paraId="09AAF041" w14:textId="77777777" w:rsidR="001E451C" w:rsidRDefault="001E451C" w:rsidP="001E451C">
      <w:pPr>
        <w:pStyle w:val="AIAddressText"/>
        <w:rPr>
          <w:rStyle w:val="StyleAIBodytextAsianSimSunChar"/>
          <w:rFonts w:ascii="Times New Roman" w:hAnsi="Times New Roman"/>
          <w:sz w:val="20"/>
          <w:szCs w:val="20"/>
          <w:lang w:val="en-US" w:eastAsia="zh-CN"/>
        </w:rPr>
      </w:pPr>
    </w:p>
    <w:p w14:paraId="35E507A6" w14:textId="3BA6F062" w:rsidR="0058264E" w:rsidRPr="0058264E" w:rsidRDefault="0058264E" w:rsidP="0058264E">
      <w:pPr>
        <w:pStyle w:val="Absatz"/>
        <w:rPr>
          <w:rFonts w:eastAsia="SimSun"/>
          <w:szCs w:val="24"/>
          <w:lang w:val="en-GB" w:eastAsia="zh-CN"/>
        </w:rPr>
      </w:pPr>
      <w:r w:rsidRPr="0058264E">
        <w:rPr>
          <w:rFonts w:eastAsia="SimSun"/>
          <w:szCs w:val="24"/>
          <w:lang w:val="en-GB" w:eastAsia="zh-CN"/>
        </w:rPr>
        <w:t>Dear Sir or Madam,</w:t>
      </w:r>
    </w:p>
    <w:p w14:paraId="326EA1F5" w14:textId="77777777" w:rsidR="0058264E" w:rsidRDefault="0058264E" w:rsidP="0058264E">
      <w:pPr>
        <w:pStyle w:val="Absatz"/>
        <w:rPr>
          <w:rFonts w:eastAsia="SimSun"/>
          <w:szCs w:val="24"/>
          <w:lang w:val="en-GB" w:eastAsia="zh-CN"/>
        </w:rPr>
      </w:pPr>
      <w:r w:rsidRPr="0058264E">
        <w:rPr>
          <w:rFonts w:eastAsia="SimSun"/>
          <w:szCs w:val="24"/>
          <w:lang w:val="en-GB" w:eastAsia="zh-CN"/>
        </w:rPr>
        <w:t>I want to inform you that I have sent following appeal to the Chair of the Parliamentary Working Group on the Death Penalty Andrei Naumovich and Chairman of the Commission on Clemency for the President of Belarus Valery Mitskevich.</w:t>
      </w:r>
    </w:p>
    <w:p w14:paraId="0E60B998" w14:textId="77777777" w:rsidR="0058264E" w:rsidRPr="0058264E" w:rsidRDefault="0058264E" w:rsidP="0058264E">
      <w:pPr>
        <w:pStyle w:val="Absatz"/>
        <w:rPr>
          <w:rFonts w:eastAsia="SimSun"/>
          <w:szCs w:val="24"/>
          <w:lang w:val="en-GB" w:eastAsia="zh-CN"/>
        </w:rPr>
      </w:pPr>
    </w:p>
    <w:p w14:paraId="7DCF9DDD" w14:textId="594809A5" w:rsidR="001E451C" w:rsidRPr="000E5453" w:rsidRDefault="001E451C" w:rsidP="0058264E">
      <w:pPr>
        <w:pStyle w:val="Absatz"/>
        <w:rPr>
          <w:rFonts w:eastAsia="SimSun"/>
          <w:b/>
          <w:szCs w:val="24"/>
          <w:lang w:val="en-GB" w:eastAsia="zh-CN"/>
        </w:rPr>
      </w:pPr>
      <w:r w:rsidRPr="000E5453">
        <w:rPr>
          <w:rFonts w:eastAsia="SimSun"/>
          <w:b/>
          <w:szCs w:val="24"/>
          <w:lang w:val="en-GB" w:eastAsia="zh-CN"/>
        </w:rPr>
        <w:t>Ref: TWO PRISONERS AT RISK OF IMMINENT EXECUTION</w:t>
      </w:r>
    </w:p>
    <w:p w14:paraId="20E82697" w14:textId="70957E48" w:rsidR="001E451C" w:rsidRPr="000E5453" w:rsidRDefault="001E451C" w:rsidP="00AC53C9">
      <w:pPr>
        <w:pStyle w:val="Absatz"/>
        <w:jc w:val="left"/>
        <w:rPr>
          <w:rFonts w:eastAsia="SimSun"/>
          <w:szCs w:val="24"/>
          <w:lang w:val="en-GB" w:eastAsia="zh-CN"/>
        </w:rPr>
      </w:pPr>
      <w:r w:rsidRPr="000E5453">
        <w:rPr>
          <w:rFonts w:eastAsia="SimSun"/>
          <w:szCs w:val="24"/>
          <w:lang w:val="en-GB" w:eastAsia="zh-CN"/>
        </w:rPr>
        <w:t xml:space="preserve">Dear Mr </w:t>
      </w:r>
      <w:r w:rsidRPr="00A21F09">
        <w:rPr>
          <w:rFonts w:eastAsia="SimSun"/>
          <w:szCs w:val="24"/>
          <w:lang w:val="en-GB" w:eastAsia="zh-CN"/>
        </w:rPr>
        <w:t>Mitskevich</w:t>
      </w:r>
      <w:r w:rsidRPr="000E5453">
        <w:rPr>
          <w:rFonts w:eastAsia="SimSun"/>
          <w:szCs w:val="24"/>
          <w:lang w:val="en-GB" w:eastAsia="zh-CN"/>
        </w:rPr>
        <w:t>,</w:t>
      </w:r>
      <w:r w:rsidR="00AC53C9">
        <w:rPr>
          <w:rFonts w:eastAsia="SimSun"/>
          <w:szCs w:val="24"/>
          <w:lang w:val="en-GB" w:eastAsia="zh-CN"/>
        </w:rPr>
        <w:br/>
        <w:t xml:space="preserve">Dear Mr </w:t>
      </w:r>
      <w:r w:rsidR="00AC53C9" w:rsidRPr="0058264E">
        <w:rPr>
          <w:rFonts w:eastAsia="SimSun"/>
          <w:szCs w:val="24"/>
          <w:lang w:val="en-GB" w:eastAsia="zh-CN"/>
        </w:rPr>
        <w:t>Naumovich</w:t>
      </w:r>
      <w:r w:rsidR="00AC53C9">
        <w:rPr>
          <w:rFonts w:eastAsia="SimSun"/>
          <w:szCs w:val="24"/>
          <w:lang w:val="en-GB" w:eastAsia="zh-CN"/>
        </w:rPr>
        <w:t>,</w:t>
      </w:r>
    </w:p>
    <w:p w14:paraId="051D39B6" w14:textId="77777777" w:rsidR="001E451C" w:rsidRPr="000E5453" w:rsidRDefault="001E451C" w:rsidP="001E451C">
      <w:pPr>
        <w:pStyle w:val="Absatz"/>
        <w:rPr>
          <w:rFonts w:eastAsia="SimSun"/>
          <w:szCs w:val="24"/>
          <w:lang w:val="en-GB" w:eastAsia="zh-CN"/>
        </w:rPr>
      </w:pPr>
      <w:r w:rsidRPr="000E5453">
        <w:rPr>
          <w:rFonts w:eastAsia="SimSun"/>
          <w:szCs w:val="24"/>
          <w:lang w:val="en-GB" w:eastAsia="zh-CN"/>
        </w:rPr>
        <w:t>I urge you to halt the executions of Aliaksandr Zhylnikau and Viachaslau Sukharko.</w:t>
      </w:r>
    </w:p>
    <w:p w14:paraId="4D3BC033" w14:textId="77777777" w:rsidR="001E451C" w:rsidRPr="000E5453" w:rsidRDefault="001E451C" w:rsidP="001E451C">
      <w:pPr>
        <w:pStyle w:val="Absatz"/>
        <w:rPr>
          <w:rFonts w:eastAsia="SimSun"/>
          <w:szCs w:val="24"/>
          <w:lang w:val="en-GB" w:eastAsia="zh-CN"/>
        </w:rPr>
      </w:pPr>
      <w:r w:rsidRPr="000E5453">
        <w:rPr>
          <w:rFonts w:eastAsia="SimSun"/>
          <w:szCs w:val="24"/>
          <w:lang w:val="en-GB" w:eastAsia="zh-CN"/>
        </w:rPr>
        <w:t>Furthermore, I ask you to immediately establish an official moratorium on executions with a view to abolishing the death penalty.</w:t>
      </w:r>
    </w:p>
    <w:p w14:paraId="08495081" w14:textId="77777777" w:rsidR="001E451C" w:rsidRPr="000E5453" w:rsidRDefault="001E451C" w:rsidP="001E451C">
      <w:pPr>
        <w:pStyle w:val="Absatz"/>
        <w:rPr>
          <w:rFonts w:eastAsia="SimSun"/>
          <w:szCs w:val="24"/>
          <w:lang w:val="en-GB" w:eastAsia="zh-CN"/>
        </w:rPr>
      </w:pPr>
      <w:r w:rsidRPr="000E5453">
        <w:rPr>
          <w:rFonts w:eastAsia="SimSun"/>
          <w:szCs w:val="24"/>
          <w:lang w:val="en-GB" w:eastAsia="zh-CN"/>
        </w:rPr>
        <w:t>Finally, I urge you to commute all death sentences to terms of imprisonment.</w:t>
      </w:r>
    </w:p>
    <w:p w14:paraId="7FA20E85" w14:textId="77777777" w:rsidR="001E451C" w:rsidRPr="000E5453" w:rsidRDefault="001E451C" w:rsidP="001E451C">
      <w:pPr>
        <w:pStyle w:val="Absatz"/>
        <w:rPr>
          <w:rFonts w:eastAsia="SimSun"/>
          <w:szCs w:val="24"/>
          <w:lang w:val="en-GB" w:eastAsia="zh-CN"/>
        </w:rPr>
      </w:pPr>
      <w:r w:rsidRPr="000E5453">
        <w:rPr>
          <w:rFonts w:eastAsia="SimSun"/>
          <w:szCs w:val="24"/>
          <w:lang w:val="en-GB" w:eastAsia="zh-CN"/>
        </w:rPr>
        <w:t>Sincerely,</w:t>
      </w:r>
    </w:p>
    <w:p w14:paraId="11D24AE6" w14:textId="77777777" w:rsidR="00345B9C" w:rsidRDefault="00345B9C" w:rsidP="00345B9C">
      <w:pPr>
        <w:pStyle w:val="Absatz"/>
        <w:pageBreakBefore/>
      </w:pPr>
      <w:r>
        <w:lastRenderedPageBreak/>
        <w:br/>
      </w:r>
      <w:r>
        <w:br/>
      </w:r>
    </w:p>
    <w:p w14:paraId="4B9008FC" w14:textId="0D98AE9D" w:rsidR="00345B9C" w:rsidRPr="00D856E6" w:rsidRDefault="00D562F9" w:rsidP="00D562F9">
      <w:pPr>
        <w:pStyle w:val="Anschrift"/>
      </w:pPr>
      <w:r w:rsidRPr="00D562F9">
        <w:rPr>
          <w:bCs/>
        </w:rPr>
        <w:t xml:space="preserve">Embassy of the Republic of Belarus </w:t>
      </w:r>
      <w:r>
        <w:rPr>
          <w:bCs/>
        </w:rPr>
        <w:br/>
      </w:r>
      <w:r w:rsidRPr="00D562F9">
        <w:rPr>
          <w:bCs/>
        </w:rPr>
        <w:t>in the Republic of Austria</w:t>
      </w:r>
      <w:r>
        <w:rPr>
          <w:b/>
          <w:bCs/>
        </w:rPr>
        <w:br/>
      </w:r>
      <w:r>
        <w:rPr>
          <w:bCs/>
        </w:rPr>
        <w:t>Hü</w:t>
      </w:r>
      <w:r w:rsidRPr="00D562F9">
        <w:rPr>
          <w:bCs/>
        </w:rPr>
        <w:t>ttelbergstrasse 6</w:t>
      </w:r>
      <w:r>
        <w:rPr>
          <w:bCs/>
        </w:rPr>
        <w:br/>
      </w:r>
      <w:r w:rsidRPr="00D562F9">
        <w:rPr>
          <w:bCs/>
          <w:lang w:val="de-DE"/>
        </w:rPr>
        <w:t xml:space="preserve">1140 </w:t>
      </w:r>
      <w:r w:rsidR="005866C7">
        <w:rPr>
          <w:bCs/>
          <w:lang w:val="de-DE"/>
        </w:rPr>
        <w:t>Wien</w:t>
      </w:r>
      <w:bookmarkStart w:id="0" w:name="_GoBack"/>
      <w:bookmarkEnd w:id="0"/>
    </w:p>
    <w:p w14:paraId="6FB5848F" w14:textId="77777777" w:rsidR="00345B9C" w:rsidRPr="00A560EF" w:rsidRDefault="00345B9C" w:rsidP="00345B9C">
      <w:pPr>
        <w:pStyle w:val="Anschrift"/>
        <w:rPr>
          <w:lang w:val="de-AT"/>
        </w:rPr>
      </w:pPr>
    </w:p>
    <w:p w14:paraId="21AB5A10" w14:textId="77777777" w:rsidR="00345B9C" w:rsidRDefault="00345B9C" w:rsidP="00345B9C">
      <w:pPr>
        <w:pStyle w:val="AIAddressText"/>
        <w:rPr>
          <w:rStyle w:val="StyleAIBodytextAsianSimSunChar"/>
          <w:rFonts w:ascii="Times New Roman" w:hAnsi="Times New Roman"/>
          <w:sz w:val="20"/>
          <w:szCs w:val="20"/>
          <w:lang w:val="en-US" w:eastAsia="zh-CN"/>
        </w:rPr>
      </w:pPr>
    </w:p>
    <w:p w14:paraId="45AAD1E2" w14:textId="77777777" w:rsidR="00345B9C" w:rsidRPr="0058264E" w:rsidRDefault="00345B9C" w:rsidP="00345B9C">
      <w:pPr>
        <w:pStyle w:val="Absatz"/>
        <w:rPr>
          <w:rFonts w:eastAsia="SimSun"/>
          <w:szCs w:val="24"/>
          <w:lang w:val="en-GB" w:eastAsia="zh-CN"/>
        </w:rPr>
      </w:pPr>
      <w:r w:rsidRPr="0058264E">
        <w:rPr>
          <w:rFonts w:eastAsia="SimSun"/>
          <w:szCs w:val="24"/>
          <w:lang w:val="en-GB" w:eastAsia="zh-CN"/>
        </w:rPr>
        <w:t>Dear Sir or Madam,</w:t>
      </w:r>
    </w:p>
    <w:p w14:paraId="45429C2D" w14:textId="77777777" w:rsidR="00345B9C" w:rsidRDefault="00345B9C" w:rsidP="00345B9C">
      <w:pPr>
        <w:pStyle w:val="Absatz"/>
        <w:rPr>
          <w:rFonts w:eastAsia="SimSun"/>
          <w:szCs w:val="24"/>
          <w:lang w:val="en-GB" w:eastAsia="zh-CN"/>
        </w:rPr>
      </w:pPr>
      <w:r w:rsidRPr="0058264E">
        <w:rPr>
          <w:rFonts w:eastAsia="SimSun"/>
          <w:szCs w:val="24"/>
          <w:lang w:val="en-GB" w:eastAsia="zh-CN"/>
        </w:rPr>
        <w:t>I want to inform you that I have sent following appeal to the Chair of the Parliamentary Working Group on the Death Penalty Andrei Naumovich and Chairman of the Commission on Clemency for the President of Belarus Valery Mitskevich.</w:t>
      </w:r>
    </w:p>
    <w:p w14:paraId="276E325B" w14:textId="77777777" w:rsidR="00345B9C" w:rsidRPr="0058264E" w:rsidRDefault="00345B9C" w:rsidP="00345B9C">
      <w:pPr>
        <w:pStyle w:val="Absatz"/>
        <w:rPr>
          <w:rFonts w:eastAsia="SimSun"/>
          <w:szCs w:val="24"/>
          <w:lang w:val="en-GB" w:eastAsia="zh-CN"/>
        </w:rPr>
      </w:pPr>
    </w:p>
    <w:p w14:paraId="498E95E3" w14:textId="77777777" w:rsidR="00345B9C" w:rsidRPr="000E5453" w:rsidRDefault="00345B9C" w:rsidP="00345B9C">
      <w:pPr>
        <w:pStyle w:val="Absatz"/>
        <w:rPr>
          <w:rFonts w:eastAsia="SimSun"/>
          <w:b/>
          <w:szCs w:val="24"/>
          <w:lang w:val="en-GB" w:eastAsia="zh-CN"/>
        </w:rPr>
      </w:pPr>
      <w:r w:rsidRPr="000E5453">
        <w:rPr>
          <w:rFonts w:eastAsia="SimSun"/>
          <w:b/>
          <w:szCs w:val="24"/>
          <w:lang w:val="en-GB" w:eastAsia="zh-CN"/>
        </w:rPr>
        <w:t>Ref: TWO PRISONERS AT RISK OF IMMINENT EXECUTION</w:t>
      </w:r>
    </w:p>
    <w:p w14:paraId="7E191494" w14:textId="77777777" w:rsidR="00345B9C" w:rsidRPr="000E5453" w:rsidRDefault="00345B9C" w:rsidP="00345B9C">
      <w:pPr>
        <w:pStyle w:val="Absatz"/>
        <w:jc w:val="left"/>
        <w:rPr>
          <w:rFonts w:eastAsia="SimSun"/>
          <w:szCs w:val="24"/>
          <w:lang w:val="en-GB" w:eastAsia="zh-CN"/>
        </w:rPr>
      </w:pPr>
      <w:r w:rsidRPr="000E5453">
        <w:rPr>
          <w:rFonts w:eastAsia="SimSun"/>
          <w:szCs w:val="24"/>
          <w:lang w:val="en-GB" w:eastAsia="zh-CN"/>
        </w:rPr>
        <w:t xml:space="preserve">Dear Mr </w:t>
      </w:r>
      <w:r w:rsidRPr="00A21F09">
        <w:rPr>
          <w:rFonts w:eastAsia="SimSun"/>
          <w:szCs w:val="24"/>
          <w:lang w:val="en-GB" w:eastAsia="zh-CN"/>
        </w:rPr>
        <w:t>Mitskevich</w:t>
      </w:r>
      <w:r w:rsidRPr="000E5453">
        <w:rPr>
          <w:rFonts w:eastAsia="SimSun"/>
          <w:szCs w:val="24"/>
          <w:lang w:val="en-GB" w:eastAsia="zh-CN"/>
        </w:rPr>
        <w:t>,</w:t>
      </w:r>
      <w:r>
        <w:rPr>
          <w:rFonts w:eastAsia="SimSun"/>
          <w:szCs w:val="24"/>
          <w:lang w:val="en-GB" w:eastAsia="zh-CN"/>
        </w:rPr>
        <w:br/>
        <w:t xml:space="preserve">Dear Mr </w:t>
      </w:r>
      <w:r w:rsidRPr="0058264E">
        <w:rPr>
          <w:rFonts w:eastAsia="SimSun"/>
          <w:szCs w:val="24"/>
          <w:lang w:val="en-GB" w:eastAsia="zh-CN"/>
        </w:rPr>
        <w:t>Naumovich</w:t>
      </w:r>
      <w:r>
        <w:rPr>
          <w:rFonts w:eastAsia="SimSun"/>
          <w:szCs w:val="24"/>
          <w:lang w:val="en-GB" w:eastAsia="zh-CN"/>
        </w:rPr>
        <w:t>,</w:t>
      </w:r>
    </w:p>
    <w:p w14:paraId="23378048" w14:textId="77777777" w:rsidR="00345B9C" w:rsidRPr="000E5453" w:rsidRDefault="00345B9C" w:rsidP="00345B9C">
      <w:pPr>
        <w:pStyle w:val="Absatz"/>
        <w:rPr>
          <w:rFonts w:eastAsia="SimSun"/>
          <w:szCs w:val="24"/>
          <w:lang w:val="en-GB" w:eastAsia="zh-CN"/>
        </w:rPr>
      </w:pPr>
      <w:r w:rsidRPr="000E5453">
        <w:rPr>
          <w:rFonts w:eastAsia="SimSun"/>
          <w:szCs w:val="24"/>
          <w:lang w:val="en-GB" w:eastAsia="zh-CN"/>
        </w:rPr>
        <w:t>I urge you to halt the executions of Aliaksandr Zhylnikau and Viachaslau Sukharko.</w:t>
      </w:r>
    </w:p>
    <w:p w14:paraId="23411037" w14:textId="77777777" w:rsidR="00345B9C" w:rsidRPr="000E5453" w:rsidRDefault="00345B9C" w:rsidP="00345B9C">
      <w:pPr>
        <w:pStyle w:val="Absatz"/>
        <w:rPr>
          <w:rFonts w:eastAsia="SimSun"/>
          <w:szCs w:val="24"/>
          <w:lang w:val="en-GB" w:eastAsia="zh-CN"/>
        </w:rPr>
      </w:pPr>
      <w:r w:rsidRPr="000E5453">
        <w:rPr>
          <w:rFonts w:eastAsia="SimSun"/>
          <w:szCs w:val="24"/>
          <w:lang w:val="en-GB" w:eastAsia="zh-CN"/>
        </w:rPr>
        <w:t>Furthermore, I ask you to immediately establish an official moratorium on executions with a view to abolishing the death penalty.</w:t>
      </w:r>
    </w:p>
    <w:p w14:paraId="1217E174" w14:textId="77777777" w:rsidR="00345B9C" w:rsidRPr="000E5453" w:rsidRDefault="00345B9C" w:rsidP="00345B9C">
      <w:pPr>
        <w:pStyle w:val="Absatz"/>
        <w:rPr>
          <w:rFonts w:eastAsia="SimSun"/>
          <w:szCs w:val="24"/>
          <w:lang w:val="en-GB" w:eastAsia="zh-CN"/>
        </w:rPr>
      </w:pPr>
      <w:r w:rsidRPr="000E5453">
        <w:rPr>
          <w:rFonts w:eastAsia="SimSun"/>
          <w:szCs w:val="24"/>
          <w:lang w:val="en-GB" w:eastAsia="zh-CN"/>
        </w:rPr>
        <w:t>Finally, I urge you to commute all death sentences to terms of imprisonment.</w:t>
      </w:r>
    </w:p>
    <w:p w14:paraId="3930DFF4" w14:textId="77777777" w:rsidR="00345B9C" w:rsidRPr="000E5453" w:rsidRDefault="00345B9C" w:rsidP="00345B9C">
      <w:pPr>
        <w:pStyle w:val="Absatz"/>
        <w:rPr>
          <w:rFonts w:eastAsia="SimSun"/>
          <w:szCs w:val="24"/>
          <w:lang w:val="en-GB" w:eastAsia="zh-CN"/>
        </w:rPr>
      </w:pPr>
      <w:r w:rsidRPr="000E5453">
        <w:rPr>
          <w:rFonts w:eastAsia="SimSun"/>
          <w:szCs w:val="24"/>
          <w:lang w:val="en-GB" w:eastAsia="zh-CN"/>
        </w:rPr>
        <w:t>Sincerely,</w:t>
      </w:r>
    </w:p>
    <w:p w14:paraId="3EE6068D" w14:textId="77777777" w:rsidR="004757CA" w:rsidRPr="000E5453" w:rsidRDefault="004757CA" w:rsidP="000E5453">
      <w:pPr>
        <w:pStyle w:val="Absatz"/>
      </w:pPr>
    </w:p>
    <w:sectPr w:rsidR="004757CA" w:rsidRPr="000E5453" w:rsidSect="00AE3EBE">
      <w:pgSz w:w="11906" w:h="16838"/>
      <w:pgMar w:top="851"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10cpi">
    <w:altName w:val="Times New Roman"/>
    <w:panose1 w:val="00000000000000000000"/>
    <w:charset w:val="00"/>
    <w:family w:val="roman"/>
    <w:notTrueType/>
    <w:pitch w:val="default"/>
    <w:sig w:usb0="00000003" w:usb1="00000000" w:usb2="00000000" w:usb3="00000000" w:csb0="00000001" w:csb1="00000000"/>
  </w:font>
  <w:font w:name="Amnesty Trade Gothic">
    <w:panose1 w:val="020B0503040303020004"/>
    <w:charset w:val="00"/>
    <w:family w:val="auto"/>
    <w:pitch w:val="variable"/>
    <w:sig w:usb0="800000AF" w:usb1="5000204A" w:usb2="00000000" w:usb3="00000000" w:csb0="0000009B"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9B8A88F8"/>
    <w:lvl w:ilvl="0">
      <w:start w:val="1"/>
      <w:numFmt w:val="bullet"/>
      <w:lvlText w:val=""/>
      <w:lvlJc w:val="left"/>
      <w:pPr>
        <w:tabs>
          <w:tab w:val="num" w:pos="1492"/>
        </w:tabs>
        <w:ind w:left="1492" w:hanging="360"/>
      </w:pPr>
      <w:rPr>
        <w:rFonts w:ascii="Symbol" w:hAnsi="Symbol" w:hint="default"/>
      </w:rPr>
    </w:lvl>
  </w:abstractNum>
  <w:abstractNum w:abstractNumId="1">
    <w:nsid w:val="FFFFFF83"/>
    <w:multiLevelType w:val="singleLevel"/>
    <w:tmpl w:val="A3D6FBF8"/>
    <w:lvl w:ilvl="0">
      <w:start w:val="1"/>
      <w:numFmt w:val="bullet"/>
      <w:lvlText w:val=""/>
      <w:lvlJc w:val="left"/>
      <w:pPr>
        <w:tabs>
          <w:tab w:val="num" w:pos="643"/>
        </w:tabs>
        <w:ind w:left="643" w:hanging="360"/>
      </w:pPr>
      <w:rPr>
        <w:rFonts w:ascii="Symbol" w:hAnsi="Symbol" w:hint="default"/>
      </w:rPr>
    </w:lvl>
  </w:abstractNum>
  <w:abstractNum w:abstractNumId="2">
    <w:nsid w:val="03700B74"/>
    <w:multiLevelType w:val="multilevel"/>
    <w:tmpl w:val="47DE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27415F0"/>
    <w:multiLevelType w:val="hybridMultilevel"/>
    <w:tmpl w:val="C1E2A9EA"/>
    <w:lvl w:ilvl="0" w:tplc="760E8AFE">
      <w:numFmt w:val="bullet"/>
      <w:lvlText w:val="-"/>
      <w:lvlJc w:val="left"/>
      <w:pPr>
        <w:tabs>
          <w:tab w:val="num" w:pos="720"/>
        </w:tabs>
        <w:ind w:left="720" w:hanging="360"/>
      </w:pPr>
      <w:rPr>
        <w:rFonts w:ascii="Arial" w:eastAsia="Calibri"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2A159E5"/>
    <w:multiLevelType w:val="hybridMultilevel"/>
    <w:tmpl w:val="A198B062"/>
    <w:lvl w:ilvl="0" w:tplc="760E8AFE">
      <w:numFmt w:val="bullet"/>
      <w:lvlText w:val="-"/>
      <w:lvlJc w:val="left"/>
      <w:pPr>
        <w:tabs>
          <w:tab w:val="num" w:pos="720"/>
        </w:tabs>
        <w:ind w:left="720" w:hanging="360"/>
      </w:pPr>
      <w:rPr>
        <w:rFonts w:ascii="Arial" w:eastAsia="Calibri"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1893D88"/>
    <w:multiLevelType w:val="singleLevel"/>
    <w:tmpl w:val="269218CA"/>
    <w:lvl w:ilvl="0">
      <w:start w:val="8"/>
      <w:numFmt w:val="bullet"/>
      <w:lvlText w:val="-"/>
      <w:lvlJc w:val="left"/>
      <w:pPr>
        <w:tabs>
          <w:tab w:val="num" w:pos="1065"/>
        </w:tabs>
        <w:ind w:left="1065" w:hanging="360"/>
      </w:pPr>
      <w:rPr>
        <w:rFonts w:hint="default"/>
      </w:rPr>
    </w:lvl>
  </w:abstractNum>
  <w:abstractNum w:abstractNumId="6">
    <w:nsid w:val="2DD1794D"/>
    <w:multiLevelType w:val="hybridMultilevel"/>
    <w:tmpl w:val="99082C72"/>
    <w:lvl w:ilvl="0" w:tplc="425645B4">
      <w:start w:val="200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2453D25"/>
    <w:multiLevelType w:val="multilevel"/>
    <w:tmpl w:val="EC263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2237FC5"/>
    <w:multiLevelType w:val="multilevel"/>
    <w:tmpl w:val="2230E5A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A5B4E08"/>
    <w:multiLevelType w:val="multilevel"/>
    <w:tmpl w:val="C0E8202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503E11C5"/>
    <w:multiLevelType w:val="hybridMultilevel"/>
    <w:tmpl w:val="DF463A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57634565"/>
    <w:multiLevelType w:val="multilevel"/>
    <w:tmpl w:val="2230E5A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4827925"/>
    <w:multiLevelType w:val="hybridMultilevel"/>
    <w:tmpl w:val="9AB4574A"/>
    <w:lvl w:ilvl="0" w:tplc="760E8AFE">
      <w:numFmt w:val="bullet"/>
      <w:lvlText w:val="-"/>
      <w:lvlJc w:val="left"/>
      <w:pPr>
        <w:tabs>
          <w:tab w:val="num" w:pos="720"/>
        </w:tabs>
        <w:ind w:left="720" w:hanging="360"/>
      </w:pPr>
      <w:rPr>
        <w:rFonts w:ascii="Arial" w:eastAsia="Calibri"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7BE37742"/>
    <w:multiLevelType w:val="hybridMultilevel"/>
    <w:tmpl w:val="CB2855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7CF755B6"/>
    <w:multiLevelType w:val="multilevel"/>
    <w:tmpl w:val="D786D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14"/>
  </w:num>
  <w:num w:numId="4">
    <w:abstractNumId w:val="8"/>
  </w:num>
  <w:num w:numId="5">
    <w:abstractNumId w:val="2"/>
  </w:num>
  <w:num w:numId="6">
    <w:abstractNumId w:val="7"/>
  </w:num>
  <w:num w:numId="7">
    <w:abstractNumId w:val="11"/>
  </w:num>
  <w:num w:numId="8">
    <w:abstractNumId w:val="10"/>
  </w:num>
  <w:num w:numId="9">
    <w:abstractNumId w:val="13"/>
  </w:num>
  <w:num w:numId="10">
    <w:abstractNumId w:val="3"/>
  </w:num>
  <w:num w:numId="11">
    <w:abstractNumId w:val="12"/>
  </w:num>
  <w:num w:numId="12">
    <w:abstractNumId w:val="4"/>
  </w:num>
  <w:num w:numId="13">
    <w:abstractNumId w:val="6"/>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9E8"/>
    <w:rsid w:val="000409F2"/>
    <w:rsid w:val="00055FD6"/>
    <w:rsid w:val="00057908"/>
    <w:rsid w:val="00074894"/>
    <w:rsid w:val="0008508A"/>
    <w:rsid w:val="00085F50"/>
    <w:rsid w:val="00097A59"/>
    <w:rsid w:val="000A148E"/>
    <w:rsid w:val="000A281E"/>
    <w:rsid w:val="000A4871"/>
    <w:rsid w:val="000A5506"/>
    <w:rsid w:val="000B04F6"/>
    <w:rsid w:val="000C63A3"/>
    <w:rsid w:val="000E0EB5"/>
    <w:rsid w:val="000E5453"/>
    <w:rsid w:val="000F6BB4"/>
    <w:rsid w:val="00100CD4"/>
    <w:rsid w:val="00125AC4"/>
    <w:rsid w:val="0013690C"/>
    <w:rsid w:val="0014223D"/>
    <w:rsid w:val="00164632"/>
    <w:rsid w:val="001A72EB"/>
    <w:rsid w:val="001C1276"/>
    <w:rsid w:val="001D2179"/>
    <w:rsid w:val="001D5D57"/>
    <w:rsid w:val="001E451C"/>
    <w:rsid w:val="002001A2"/>
    <w:rsid w:val="00204D8C"/>
    <w:rsid w:val="0021103C"/>
    <w:rsid w:val="00224AF7"/>
    <w:rsid w:val="00225B84"/>
    <w:rsid w:val="00226DE8"/>
    <w:rsid w:val="002330A5"/>
    <w:rsid w:val="00236D73"/>
    <w:rsid w:val="00240443"/>
    <w:rsid w:val="002777FF"/>
    <w:rsid w:val="00277DA6"/>
    <w:rsid w:val="0028203E"/>
    <w:rsid w:val="002A4EF3"/>
    <w:rsid w:val="002D11E4"/>
    <w:rsid w:val="002F452B"/>
    <w:rsid w:val="00305942"/>
    <w:rsid w:val="00306B91"/>
    <w:rsid w:val="00320FA4"/>
    <w:rsid w:val="00325A1D"/>
    <w:rsid w:val="00326647"/>
    <w:rsid w:val="00336AE1"/>
    <w:rsid w:val="00345687"/>
    <w:rsid w:val="00345B9C"/>
    <w:rsid w:val="00355EF9"/>
    <w:rsid w:val="00360D35"/>
    <w:rsid w:val="003903CD"/>
    <w:rsid w:val="003D19A3"/>
    <w:rsid w:val="003D4E17"/>
    <w:rsid w:val="003E137D"/>
    <w:rsid w:val="003E3F07"/>
    <w:rsid w:val="003F24A0"/>
    <w:rsid w:val="003F5D28"/>
    <w:rsid w:val="00417C05"/>
    <w:rsid w:val="0043293D"/>
    <w:rsid w:val="004337F3"/>
    <w:rsid w:val="004411E7"/>
    <w:rsid w:val="0045796C"/>
    <w:rsid w:val="004757CA"/>
    <w:rsid w:val="00496F7E"/>
    <w:rsid w:val="004A3972"/>
    <w:rsid w:val="004B3315"/>
    <w:rsid w:val="004D3CF1"/>
    <w:rsid w:val="004E3349"/>
    <w:rsid w:val="00506E44"/>
    <w:rsid w:val="00512892"/>
    <w:rsid w:val="00515A54"/>
    <w:rsid w:val="00516626"/>
    <w:rsid w:val="00525670"/>
    <w:rsid w:val="005304A4"/>
    <w:rsid w:val="00545D59"/>
    <w:rsid w:val="0055279B"/>
    <w:rsid w:val="005718DC"/>
    <w:rsid w:val="0057294F"/>
    <w:rsid w:val="005807C5"/>
    <w:rsid w:val="0058264E"/>
    <w:rsid w:val="005866C7"/>
    <w:rsid w:val="00596F60"/>
    <w:rsid w:val="005B074B"/>
    <w:rsid w:val="005B4C11"/>
    <w:rsid w:val="005B6238"/>
    <w:rsid w:val="005C0F93"/>
    <w:rsid w:val="005F07F9"/>
    <w:rsid w:val="00610450"/>
    <w:rsid w:val="00617F47"/>
    <w:rsid w:val="00620854"/>
    <w:rsid w:val="00622ECD"/>
    <w:rsid w:val="006310D3"/>
    <w:rsid w:val="00643570"/>
    <w:rsid w:val="00646BE6"/>
    <w:rsid w:val="0065393C"/>
    <w:rsid w:val="00692EC4"/>
    <w:rsid w:val="006A6616"/>
    <w:rsid w:val="006A6734"/>
    <w:rsid w:val="006B0BBE"/>
    <w:rsid w:val="006C084B"/>
    <w:rsid w:val="006C250B"/>
    <w:rsid w:val="006D1C78"/>
    <w:rsid w:val="006E2FD6"/>
    <w:rsid w:val="006E6215"/>
    <w:rsid w:val="006E7E0F"/>
    <w:rsid w:val="0070197E"/>
    <w:rsid w:val="007157C7"/>
    <w:rsid w:val="0071792E"/>
    <w:rsid w:val="007211AD"/>
    <w:rsid w:val="00752824"/>
    <w:rsid w:val="00757CDD"/>
    <w:rsid w:val="007641C6"/>
    <w:rsid w:val="007808F5"/>
    <w:rsid w:val="0079409E"/>
    <w:rsid w:val="00794AE3"/>
    <w:rsid w:val="00795149"/>
    <w:rsid w:val="007D5885"/>
    <w:rsid w:val="007E67EB"/>
    <w:rsid w:val="00807EB4"/>
    <w:rsid w:val="00813601"/>
    <w:rsid w:val="00834B19"/>
    <w:rsid w:val="0083629A"/>
    <w:rsid w:val="00837213"/>
    <w:rsid w:val="00841D76"/>
    <w:rsid w:val="00890D89"/>
    <w:rsid w:val="008A0471"/>
    <w:rsid w:val="008A38D2"/>
    <w:rsid w:val="008A7A37"/>
    <w:rsid w:val="008C7133"/>
    <w:rsid w:val="008E5A62"/>
    <w:rsid w:val="009006FE"/>
    <w:rsid w:val="0090132E"/>
    <w:rsid w:val="00903876"/>
    <w:rsid w:val="00914AFC"/>
    <w:rsid w:val="00924392"/>
    <w:rsid w:val="00925764"/>
    <w:rsid w:val="00940F2D"/>
    <w:rsid w:val="00941063"/>
    <w:rsid w:val="0095648C"/>
    <w:rsid w:val="0098344B"/>
    <w:rsid w:val="009949E8"/>
    <w:rsid w:val="009D7620"/>
    <w:rsid w:val="009E1DB2"/>
    <w:rsid w:val="009F0CC2"/>
    <w:rsid w:val="009F155E"/>
    <w:rsid w:val="00A21F09"/>
    <w:rsid w:val="00A26847"/>
    <w:rsid w:val="00A53371"/>
    <w:rsid w:val="00A560EF"/>
    <w:rsid w:val="00A70559"/>
    <w:rsid w:val="00A722C4"/>
    <w:rsid w:val="00AC53C9"/>
    <w:rsid w:val="00AE12D2"/>
    <w:rsid w:val="00AE1EDA"/>
    <w:rsid w:val="00AE3EBE"/>
    <w:rsid w:val="00AF071B"/>
    <w:rsid w:val="00B016F5"/>
    <w:rsid w:val="00B2056E"/>
    <w:rsid w:val="00B4132D"/>
    <w:rsid w:val="00B57A33"/>
    <w:rsid w:val="00BA2ED6"/>
    <w:rsid w:val="00BA3E1E"/>
    <w:rsid w:val="00BA7E9C"/>
    <w:rsid w:val="00BE5E93"/>
    <w:rsid w:val="00C104AF"/>
    <w:rsid w:val="00C14F0E"/>
    <w:rsid w:val="00C2282C"/>
    <w:rsid w:val="00C36086"/>
    <w:rsid w:val="00C620A2"/>
    <w:rsid w:val="00C64239"/>
    <w:rsid w:val="00C666B3"/>
    <w:rsid w:val="00C66D8D"/>
    <w:rsid w:val="00C96061"/>
    <w:rsid w:val="00CB7765"/>
    <w:rsid w:val="00CC0101"/>
    <w:rsid w:val="00CC1382"/>
    <w:rsid w:val="00CC7E0B"/>
    <w:rsid w:val="00CE087E"/>
    <w:rsid w:val="00CE6254"/>
    <w:rsid w:val="00D20029"/>
    <w:rsid w:val="00D214A3"/>
    <w:rsid w:val="00D54938"/>
    <w:rsid w:val="00D562F9"/>
    <w:rsid w:val="00D77244"/>
    <w:rsid w:val="00D856E6"/>
    <w:rsid w:val="00D9033D"/>
    <w:rsid w:val="00D946E8"/>
    <w:rsid w:val="00DA24FC"/>
    <w:rsid w:val="00DC2263"/>
    <w:rsid w:val="00DC4219"/>
    <w:rsid w:val="00DC741D"/>
    <w:rsid w:val="00DD34C3"/>
    <w:rsid w:val="00E02D56"/>
    <w:rsid w:val="00E2400B"/>
    <w:rsid w:val="00E417A4"/>
    <w:rsid w:val="00E51300"/>
    <w:rsid w:val="00E71CA0"/>
    <w:rsid w:val="00E71D7B"/>
    <w:rsid w:val="00E741E1"/>
    <w:rsid w:val="00E86BE1"/>
    <w:rsid w:val="00EA4D7B"/>
    <w:rsid w:val="00ED2422"/>
    <w:rsid w:val="00F001DE"/>
    <w:rsid w:val="00F24BB0"/>
    <w:rsid w:val="00F54014"/>
    <w:rsid w:val="00F9796A"/>
    <w:rsid w:val="00FC427F"/>
    <w:rsid w:val="00FE1827"/>
    <w:rsid w:val="00FF2AEF"/>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19D98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semiHidden="0" w:unhideWhenUsed="0" w:qFormat="1"/>
    <w:lsdException w:name="heading 8" w:semiHidden="0" w:unhideWhenUsed="0"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Standard">
    <w:name w:val="Normal"/>
    <w:qFormat/>
    <w:pPr>
      <w:spacing w:line="360" w:lineRule="auto"/>
      <w:jc w:val="both"/>
    </w:pPr>
    <w:rPr>
      <w:sz w:val="24"/>
      <w:lang w:val="de-DE" w:eastAsia="de-DE"/>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rPr>
  </w:style>
  <w:style w:type="paragraph" w:styleId="berschrift3">
    <w:name w:val="heading 3"/>
    <w:basedOn w:val="Standard"/>
    <w:next w:val="Standard"/>
    <w:qFormat/>
    <w:pPr>
      <w:keepNext/>
      <w:spacing w:before="240" w:after="60"/>
      <w:outlineLvl w:val="2"/>
    </w:pPr>
    <w:rPr>
      <w:u w:val="single"/>
    </w:rPr>
  </w:style>
  <w:style w:type="paragraph" w:styleId="berschrift7">
    <w:name w:val="heading 7"/>
    <w:basedOn w:val="Standard"/>
    <w:next w:val="Standard"/>
    <w:link w:val="berschrift7Zeichen"/>
    <w:qFormat/>
    <w:rsid w:val="00320FA4"/>
    <w:pPr>
      <w:spacing w:before="240" w:after="60"/>
      <w:outlineLvl w:val="6"/>
    </w:pPr>
    <w:rPr>
      <w:szCs w:val="24"/>
    </w:rPr>
  </w:style>
  <w:style w:type="paragraph" w:styleId="berschrift8">
    <w:name w:val="heading 8"/>
    <w:basedOn w:val="Standard"/>
    <w:next w:val="Standard"/>
    <w:link w:val="berschrift8Zeichen"/>
    <w:qFormat/>
    <w:rsid w:val="00DD34C3"/>
    <w:pPr>
      <w:spacing w:before="240" w:after="60"/>
      <w:outlineLvl w:val="7"/>
    </w:pPr>
    <w:rPr>
      <w:i/>
      <w:iCs/>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RB">
    <w:name w:val="MRB"/>
    <w:basedOn w:val="Standard"/>
  </w:style>
  <w:style w:type="paragraph" w:customStyle="1" w:styleId="Address">
    <w:name w:val="Address"/>
    <w:basedOn w:val="Textkrper"/>
    <w:pPr>
      <w:autoSpaceDE w:val="0"/>
      <w:autoSpaceDN w:val="0"/>
      <w:adjustRightInd w:val="0"/>
      <w:spacing w:after="0" w:line="240" w:lineRule="auto"/>
      <w:jc w:val="left"/>
    </w:pPr>
    <w:rPr>
      <w:rFonts w:ascii="Courier 10cpi" w:hAnsi="Courier 10cpi"/>
      <w:sz w:val="23"/>
      <w:lang w:val="en-GB" w:eastAsia="zh-CN"/>
    </w:rPr>
  </w:style>
  <w:style w:type="paragraph" w:styleId="Textkrper">
    <w:name w:val="Body Text"/>
    <w:basedOn w:val="Standard"/>
    <w:pPr>
      <w:spacing w:after="120"/>
    </w:pPr>
  </w:style>
  <w:style w:type="paragraph" w:styleId="StandardWeb">
    <w:name w:val="Normal (Web)"/>
    <w:basedOn w:val="Standard"/>
    <w:uiPriority w:val="99"/>
    <w:rsid w:val="009949E8"/>
    <w:pPr>
      <w:spacing w:before="100" w:beforeAutospacing="1" w:after="100" w:afterAutospacing="1" w:line="240" w:lineRule="auto"/>
      <w:jc w:val="left"/>
    </w:pPr>
    <w:rPr>
      <w:szCs w:val="24"/>
    </w:rPr>
  </w:style>
  <w:style w:type="character" w:customStyle="1" w:styleId="Standard1">
    <w:name w:val="Standard1"/>
    <w:basedOn w:val="Absatzstandardschriftart"/>
    <w:rsid w:val="00DC4219"/>
  </w:style>
  <w:style w:type="paragraph" w:customStyle="1" w:styleId="Absatz">
    <w:name w:val="Absatz"/>
    <w:basedOn w:val="Standard"/>
    <w:rsid w:val="00DC4219"/>
    <w:pPr>
      <w:spacing w:after="240" w:line="240" w:lineRule="auto"/>
    </w:pPr>
    <w:rPr>
      <w:rFonts w:ascii="Arial" w:hAnsi="Arial" w:cs="Arial"/>
      <w:lang w:val="de-AT"/>
    </w:rPr>
  </w:style>
  <w:style w:type="paragraph" w:customStyle="1" w:styleId="Anschrift">
    <w:name w:val="Anschrift"/>
    <w:basedOn w:val="Address"/>
    <w:rsid w:val="00512892"/>
    <w:pPr>
      <w:spacing w:before="1200"/>
    </w:pPr>
    <w:rPr>
      <w:rFonts w:ascii="Arial" w:hAnsi="Arial" w:cs="Arial"/>
    </w:rPr>
  </w:style>
  <w:style w:type="paragraph" w:customStyle="1" w:styleId="MittleresRaster21">
    <w:name w:val="Mittleres Raster 21"/>
    <w:uiPriority w:val="1"/>
    <w:qFormat/>
    <w:rsid w:val="0045796C"/>
    <w:rPr>
      <w:rFonts w:ascii="Arial" w:eastAsia="Calibri" w:hAnsi="Arial" w:cs="Arial"/>
      <w:sz w:val="24"/>
      <w:szCs w:val="22"/>
      <w:lang w:val="de-DE" w:eastAsia="en-US"/>
    </w:rPr>
  </w:style>
  <w:style w:type="paragraph" w:customStyle="1" w:styleId="AIAddressText">
    <w:name w:val="AI Address Text"/>
    <w:basedOn w:val="Standard"/>
    <w:rsid w:val="003903CD"/>
    <w:pPr>
      <w:tabs>
        <w:tab w:val="left" w:pos="567"/>
      </w:tabs>
      <w:spacing w:line="240" w:lineRule="exact"/>
      <w:jc w:val="left"/>
    </w:pPr>
    <w:rPr>
      <w:rFonts w:ascii="Amnesty Trade Gothic" w:eastAsia="SimSun" w:hAnsi="Amnesty Trade Gothic"/>
      <w:sz w:val="18"/>
      <w:szCs w:val="24"/>
      <w:lang w:val="en-GB" w:eastAsia="en-US"/>
    </w:rPr>
  </w:style>
  <w:style w:type="paragraph" w:styleId="Sprechblasentext">
    <w:name w:val="Balloon Text"/>
    <w:basedOn w:val="Standard"/>
    <w:link w:val="SprechblasentextZeichen"/>
    <w:semiHidden/>
    <w:unhideWhenUsed/>
    <w:rsid w:val="00841D76"/>
    <w:pPr>
      <w:spacing w:line="240" w:lineRule="auto"/>
      <w:jc w:val="left"/>
    </w:pPr>
    <w:rPr>
      <w:rFonts w:ascii="Tahoma" w:eastAsia="SimSun" w:hAnsi="Tahoma" w:cs="Tahoma"/>
      <w:sz w:val="16"/>
      <w:szCs w:val="16"/>
      <w:lang w:val="en-GB" w:eastAsia="en-US"/>
    </w:rPr>
  </w:style>
  <w:style w:type="character" w:customStyle="1" w:styleId="SprechblasentextZeichen">
    <w:name w:val="Sprechblasentext Zeichen"/>
    <w:link w:val="Sprechblasentext"/>
    <w:semiHidden/>
    <w:rsid w:val="00841D76"/>
    <w:rPr>
      <w:rFonts w:ascii="Tahoma" w:eastAsia="SimSun" w:hAnsi="Tahoma" w:cs="Tahoma"/>
      <w:sz w:val="16"/>
      <w:szCs w:val="16"/>
      <w:lang w:val="en-GB" w:eastAsia="en-US" w:bidi="ar-SA"/>
    </w:rPr>
  </w:style>
  <w:style w:type="character" w:customStyle="1" w:styleId="AIHeadline">
    <w:name w:val="AI Headline"/>
    <w:rsid w:val="009006FE"/>
    <w:rPr>
      <w:rFonts w:ascii="Amnesty Trade Gothic" w:hAnsi="Amnesty Trade Gothic" w:cs="Times New Roman"/>
      <w:caps/>
      <w:spacing w:val="-2"/>
      <w:w w:val="100"/>
      <w:kern w:val="40"/>
      <w:sz w:val="48"/>
      <w:szCs w:val="48"/>
      <w:vertAlign w:val="baseline"/>
    </w:rPr>
  </w:style>
  <w:style w:type="character" w:customStyle="1" w:styleId="berschrift8Zeichen">
    <w:name w:val="Überschrift 8 Zeichen"/>
    <w:link w:val="berschrift8"/>
    <w:semiHidden/>
    <w:rsid w:val="00DD34C3"/>
    <w:rPr>
      <w:i/>
      <w:iCs/>
      <w:sz w:val="24"/>
      <w:szCs w:val="24"/>
      <w:lang w:val="de-DE" w:eastAsia="de-DE" w:bidi="ar-SA"/>
    </w:rPr>
  </w:style>
  <w:style w:type="paragraph" w:customStyle="1" w:styleId="AITableHeading">
    <w:name w:val="AI Table Heading"/>
    <w:basedOn w:val="Standard"/>
    <w:link w:val="AITableHeadingChar"/>
    <w:uiPriority w:val="99"/>
    <w:rsid w:val="00DD34C3"/>
    <w:pPr>
      <w:tabs>
        <w:tab w:val="left" w:pos="567"/>
      </w:tabs>
      <w:adjustRightInd w:val="0"/>
      <w:snapToGrid w:val="0"/>
      <w:spacing w:line="240" w:lineRule="auto"/>
      <w:jc w:val="left"/>
    </w:pPr>
    <w:rPr>
      <w:rFonts w:ascii="Amnesty Trade Gothic" w:eastAsia="SimSun" w:hAnsi="Amnesty Trade Gothic"/>
      <w:b/>
      <w:bCs/>
      <w:sz w:val="20"/>
      <w:lang w:val="en-GB" w:eastAsia="zh-CN"/>
    </w:rPr>
  </w:style>
  <w:style w:type="character" w:customStyle="1" w:styleId="AITableHeadingChar">
    <w:name w:val="AI Table Heading Char"/>
    <w:link w:val="AITableHeading"/>
    <w:uiPriority w:val="99"/>
    <w:locked/>
    <w:rsid w:val="00DD34C3"/>
    <w:rPr>
      <w:rFonts w:ascii="Amnesty Trade Gothic" w:eastAsia="SimSun" w:hAnsi="Amnesty Trade Gothic"/>
      <w:b/>
      <w:bCs/>
      <w:lang w:val="en-GB" w:eastAsia="zh-CN" w:bidi="ar-SA"/>
    </w:rPr>
  </w:style>
  <w:style w:type="character" w:customStyle="1" w:styleId="berschrift7Zeichen">
    <w:name w:val="Überschrift 7 Zeichen"/>
    <w:link w:val="berschrift7"/>
    <w:semiHidden/>
    <w:rsid w:val="00320FA4"/>
    <w:rPr>
      <w:sz w:val="24"/>
      <w:szCs w:val="24"/>
      <w:lang w:val="de-DE" w:eastAsia="de-DE" w:bidi="ar-SA"/>
    </w:rPr>
  </w:style>
  <w:style w:type="character" w:customStyle="1" w:styleId="AIBodytextChar">
    <w:name w:val="AI Body text Char"/>
    <w:link w:val="AIBodytext"/>
    <w:locked/>
    <w:rsid w:val="002330A5"/>
    <w:rPr>
      <w:rFonts w:ascii="Amnesty Trade Gothic" w:hAnsi="Amnesty Trade Gothic"/>
      <w:lang w:val="en-GB" w:bidi="ar-SA"/>
    </w:rPr>
  </w:style>
  <w:style w:type="paragraph" w:customStyle="1" w:styleId="AIBodytext">
    <w:name w:val="AI Body text"/>
    <w:basedOn w:val="Standard"/>
    <w:link w:val="AIBodytextChar"/>
    <w:rsid w:val="002330A5"/>
    <w:pPr>
      <w:tabs>
        <w:tab w:val="left" w:pos="567"/>
      </w:tabs>
      <w:adjustRightInd w:val="0"/>
      <w:snapToGrid w:val="0"/>
      <w:spacing w:after="240" w:line="240" w:lineRule="atLeast"/>
      <w:jc w:val="left"/>
    </w:pPr>
    <w:rPr>
      <w:rFonts w:ascii="Amnesty Trade Gothic" w:hAnsi="Amnesty Trade Gothic"/>
      <w:sz w:val="20"/>
      <w:lang w:val="en-GB" w:eastAsia="de-AT"/>
    </w:rPr>
  </w:style>
  <w:style w:type="paragraph" w:customStyle="1" w:styleId="StyleAIBodytextAsianSimSun">
    <w:name w:val="Style AI Body text + (Asian) SimSun"/>
    <w:basedOn w:val="AIBodytext"/>
    <w:link w:val="StyleAIBodytextAsianSimSunChar"/>
    <w:rsid w:val="002330A5"/>
    <w:pPr>
      <w:spacing w:after="0" w:line="240" w:lineRule="auto"/>
    </w:pPr>
    <w:rPr>
      <w:rFonts w:eastAsia="SimSun"/>
      <w:lang w:eastAsia="en-US"/>
    </w:rPr>
  </w:style>
  <w:style w:type="character" w:customStyle="1" w:styleId="StyleAIBodytextAsianSimSunChar">
    <w:name w:val="Style AI Body text + (Asian) SimSun Char"/>
    <w:link w:val="StyleAIBodytextAsianSimSun"/>
    <w:locked/>
    <w:rsid w:val="002330A5"/>
    <w:rPr>
      <w:rFonts w:ascii="Amnesty Trade Gothic" w:eastAsia="SimSun" w:hAnsi="Amnesty Trade Gothic"/>
      <w:lang w:val="en-GB" w:eastAsia="en-US" w:bidi="ar-SA"/>
    </w:rPr>
  </w:style>
  <w:style w:type="character" w:styleId="Link">
    <w:name w:val="Hyperlink"/>
    <w:uiPriority w:val="99"/>
    <w:unhideWhenUsed/>
    <w:rsid w:val="0028203E"/>
    <w:rPr>
      <w:color w:val="0000FF"/>
      <w:u w:val="single"/>
    </w:rPr>
  </w:style>
  <w:style w:type="character" w:styleId="GesichteterLink">
    <w:name w:val="FollowedHyperlink"/>
    <w:rsid w:val="0028203E"/>
    <w:rPr>
      <w:color w:val="800080"/>
      <w:u w:val="single"/>
    </w:rPr>
  </w:style>
  <w:style w:type="character" w:customStyle="1" w:styleId="cloak">
    <w:name w:val="cloak"/>
    <w:rsid w:val="00055FD6"/>
  </w:style>
  <w:style w:type="paragraph" w:customStyle="1" w:styleId="ecxmsonormal">
    <w:name w:val="ecxmsonormal"/>
    <w:basedOn w:val="Standard"/>
    <w:rsid w:val="00204D8C"/>
    <w:pPr>
      <w:spacing w:before="100" w:beforeAutospacing="1" w:after="100" w:afterAutospacing="1" w:line="240" w:lineRule="auto"/>
      <w:jc w:val="left"/>
    </w:pPr>
    <w:rPr>
      <w:szCs w:val="24"/>
      <w:lang w:val="de-AT" w:eastAsia="de-AT"/>
    </w:rPr>
  </w:style>
  <w:style w:type="paragraph" w:styleId="KeinLeerraum">
    <w:name w:val="No Spacing"/>
    <w:uiPriority w:val="1"/>
    <w:qFormat/>
    <w:rsid w:val="00757CDD"/>
    <w:rPr>
      <w:rFonts w:ascii="Calibri" w:eastAsia="Calibri" w:hAnsi="Calibri"/>
      <w:sz w:val="22"/>
      <w:szCs w:val="22"/>
      <w:lang w:eastAsia="en-US"/>
    </w:rPr>
  </w:style>
  <w:style w:type="paragraph" w:customStyle="1" w:styleId="Default">
    <w:name w:val="Default"/>
    <w:rsid w:val="002F452B"/>
    <w:pPr>
      <w:autoSpaceDE w:val="0"/>
      <w:autoSpaceDN w:val="0"/>
      <w:adjustRightInd w:val="0"/>
    </w:pPr>
    <w:rPr>
      <w:rFonts w:ascii="Arial" w:eastAsia="Calibri" w:hAnsi="Arial" w:cs="Arial"/>
      <w:color w:val="000000"/>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semiHidden="0" w:unhideWhenUsed="0" w:qFormat="1"/>
    <w:lsdException w:name="heading 8" w:semiHidden="0" w:unhideWhenUsed="0"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Standard">
    <w:name w:val="Normal"/>
    <w:qFormat/>
    <w:pPr>
      <w:spacing w:line="360" w:lineRule="auto"/>
      <w:jc w:val="both"/>
    </w:pPr>
    <w:rPr>
      <w:sz w:val="24"/>
      <w:lang w:val="de-DE" w:eastAsia="de-DE"/>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rPr>
  </w:style>
  <w:style w:type="paragraph" w:styleId="berschrift3">
    <w:name w:val="heading 3"/>
    <w:basedOn w:val="Standard"/>
    <w:next w:val="Standard"/>
    <w:qFormat/>
    <w:pPr>
      <w:keepNext/>
      <w:spacing w:before="240" w:after="60"/>
      <w:outlineLvl w:val="2"/>
    </w:pPr>
    <w:rPr>
      <w:u w:val="single"/>
    </w:rPr>
  </w:style>
  <w:style w:type="paragraph" w:styleId="berschrift7">
    <w:name w:val="heading 7"/>
    <w:basedOn w:val="Standard"/>
    <w:next w:val="Standard"/>
    <w:link w:val="berschrift7Zeichen"/>
    <w:qFormat/>
    <w:rsid w:val="00320FA4"/>
    <w:pPr>
      <w:spacing w:before="240" w:after="60"/>
      <w:outlineLvl w:val="6"/>
    </w:pPr>
    <w:rPr>
      <w:szCs w:val="24"/>
    </w:rPr>
  </w:style>
  <w:style w:type="paragraph" w:styleId="berschrift8">
    <w:name w:val="heading 8"/>
    <w:basedOn w:val="Standard"/>
    <w:next w:val="Standard"/>
    <w:link w:val="berschrift8Zeichen"/>
    <w:qFormat/>
    <w:rsid w:val="00DD34C3"/>
    <w:pPr>
      <w:spacing w:before="240" w:after="60"/>
      <w:outlineLvl w:val="7"/>
    </w:pPr>
    <w:rPr>
      <w:i/>
      <w:iCs/>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RB">
    <w:name w:val="MRB"/>
    <w:basedOn w:val="Standard"/>
  </w:style>
  <w:style w:type="paragraph" w:customStyle="1" w:styleId="Address">
    <w:name w:val="Address"/>
    <w:basedOn w:val="Textkrper"/>
    <w:pPr>
      <w:autoSpaceDE w:val="0"/>
      <w:autoSpaceDN w:val="0"/>
      <w:adjustRightInd w:val="0"/>
      <w:spacing w:after="0" w:line="240" w:lineRule="auto"/>
      <w:jc w:val="left"/>
    </w:pPr>
    <w:rPr>
      <w:rFonts w:ascii="Courier 10cpi" w:hAnsi="Courier 10cpi"/>
      <w:sz w:val="23"/>
      <w:lang w:val="en-GB" w:eastAsia="zh-CN"/>
    </w:rPr>
  </w:style>
  <w:style w:type="paragraph" w:styleId="Textkrper">
    <w:name w:val="Body Text"/>
    <w:basedOn w:val="Standard"/>
    <w:pPr>
      <w:spacing w:after="120"/>
    </w:pPr>
  </w:style>
  <w:style w:type="paragraph" w:styleId="StandardWeb">
    <w:name w:val="Normal (Web)"/>
    <w:basedOn w:val="Standard"/>
    <w:uiPriority w:val="99"/>
    <w:rsid w:val="009949E8"/>
    <w:pPr>
      <w:spacing w:before="100" w:beforeAutospacing="1" w:after="100" w:afterAutospacing="1" w:line="240" w:lineRule="auto"/>
      <w:jc w:val="left"/>
    </w:pPr>
    <w:rPr>
      <w:szCs w:val="24"/>
    </w:rPr>
  </w:style>
  <w:style w:type="character" w:customStyle="1" w:styleId="Standard1">
    <w:name w:val="Standard1"/>
    <w:basedOn w:val="Absatzstandardschriftart"/>
    <w:rsid w:val="00DC4219"/>
  </w:style>
  <w:style w:type="paragraph" w:customStyle="1" w:styleId="Absatz">
    <w:name w:val="Absatz"/>
    <w:basedOn w:val="Standard"/>
    <w:rsid w:val="00DC4219"/>
    <w:pPr>
      <w:spacing w:after="240" w:line="240" w:lineRule="auto"/>
    </w:pPr>
    <w:rPr>
      <w:rFonts w:ascii="Arial" w:hAnsi="Arial" w:cs="Arial"/>
      <w:lang w:val="de-AT"/>
    </w:rPr>
  </w:style>
  <w:style w:type="paragraph" w:customStyle="1" w:styleId="Anschrift">
    <w:name w:val="Anschrift"/>
    <w:basedOn w:val="Address"/>
    <w:rsid w:val="00512892"/>
    <w:pPr>
      <w:spacing w:before="1200"/>
    </w:pPr>
    <w:rPr>
      <w:rFonts w:ascii="Arial" w:hAnsi="Arial" w:cs="Arial"/>
    </w:rPr>
  </w:style>
  <w:style w:type="paragraph" w:customStyle="1" w:styleId="MittleresRaster21">
    <w:name w:val="Mittleres Raster 21"/>
    <w:uiPriority w:val="1"/>
    <w:qFormat/>
    <w:rsid w:val="0045796C"/>
    <w:rPr>
      <w:rFonts w:ascii="Arial" w:eastAsia="Calibri" w:hAnsi="Arial" w:cs="Arial"/>
      <w:sz w:val="24"/>
      <w:szCs w:val="22"/>
      <w:lang w:val="de-DE" w:eastAsia="en-US"/>
    </w:rPr>
  </w:style>
  <w:style w:type="paragraph" w:customStyle="1" w:styleId="AIAddressText">
    <w:name w:val="AI Address Text"/>
    <w:basedOn w:val="Standard"/>
    <w:rsid w:val="003903CD"/>
    <w:pPr>
      <w:tabs>
        <w:tab w:val="left" w:pos="567"/>
      </w:tabs>
      <w:spacing w:line="240" w:lineRule="exact"/>
      <w:jc w:val="left"/>
    </w:pPr>
    <w:rPr>
      <w:rFonts w:ascii="Amnesty Trade Gothic" w:eastAsia="SimSun" w:hAnsi="Amnesty Trade Gothic"/>
      <w:sz w:val="18"/>
      <w:szCs w:val="24"/>
      <w:lang w:val="en-GB" w:eastAsia="en-US"/>
    </w:rPr>
  </w:style>
  <w:style w:type="paragraph" w:styleId="Sprechblasentext">
    <w:name w:val="Balloon Text"/>
    <w:basedOn w:val="Standard"/>
    <w:link w:val="SprechblasentextZeichen"/>
    <w:semiHidden/>
    <w:unhideWhenUsed/>
    <w:rsid w:val="00841D76"/>
    <w:pPr>
      <w:spacing w:line="240" w:lineRule="auto"/>
      <w:jc w:val="left"/>
    </w:pPr>
    <w:rPr>
      <w:rFonts w:ascii="Tahoma" w:eastAsia="SimSun" w:hAnsi="Tahoma" w:cs="Tahoma"/>
      <w:sz w:val="16"/>
      <w:szCs w:val="16"/>
      <w:lang w:val="en-GB" w:eastAsia="en-US"/>
    </w:rPr>
  </w:style>
  <w:style w:type="character" w:customStyle="1" w:styleId="SprechblasentextZeichen">
    <w:name w:val="Sprechblasentext Zeichen"/>
    <w:link w:val="Sprechblasentext"/>
    <w:semiHidden/>
    <w:rsid w:val="00841D76"/>
    <w:rPr>
      <w:rFonts w:ascii="Tahoma" w:eastAsia="SimSun" w:hAnsi="Tahoma" w:cs="Tahoma"/>
      <w:sz w:val="16"/>
      <w:szCs w:val="16"/>
      <w:lang w:val="en-GB" w:eastAsia="en-US" w:bidi="ar-SA"/>
    </w:rPr>
  </w:style>
  <w:style w:type="character" w:customStyle="1" w:styleId="AIHeadline">
    <w:name w:val="AI Headline"/>
    <w:rsid w:val="009006FE"/>
    <w:rPr>
      <w:rFonts w:ascii="Amnesty Trade Gothic" w:hAnsi="Amnesty Trade Gothic" w:cs="Times New Roman"/>
      <w:caps/>
      <w:spacing w:val="-2"/>
      <w:w w:val="100"/>
      <w:kern w:val="40"/>
      <w:sz w:val="48"/>
      <w:szCs w:val="48"/>
      <w:vertAlign w:val="baseline"/>
    </w:rPr>
  </w:style>
  <w:style w:type="character" w:customStyle="1" w:styleId="berschrift8Zeichen">
    <w:name w:val="Überschrift 8 Zeichen"/>
    <w:link w:val="berschrift8"/>
    <w:semiHidden/>
    <w:rsid w:val="00DD34C3"/>
    <w:rPr>
      <w:i/>
      <w:iCs/>
      <w:sz w:val="24"/>
      <w:szCs w:val="24"/>
      <w:lang w:val="de-DE" w:eastAsia="de-DE" w:bidi="ar-SA"/>
    </w:rPr>
  </w:style>
  <w:style w:type="paragraph" w:customStyle="1" w:styleId="AITableHeading">
    <w:name w:val="AI Table Heading"/>
    <w:basedOn w:val="Standard"/>
    <w:link w:val="AITableHeadingChar"/>
    <w:uiPriority w:val="99"/>
    <w:rsid w:val="00DD34C3"/>
    <w:pPr>
      <w:tabs>
        <w:tab w:val="left" w:pos="567"/>
      </w:tabs>
      <w:adjustRightInd w:val="0"/>
      <w:snapToGrid w:val="0"/>
      <w:spacing w:line="240" w:lineRule="auto"/>
      <w:jc w:val="left"/>
    </w:pPr>
    <w:rPr>
      <w:rFonts w:ascii="Amnesty Trade Gothic" w:eastAsia="SimSun" w:hAnsi="Amnesty Trade Gothic"/>
      <w:b/>
      <w:bCs/>
      <w:sz w:val="20"/>
      <w:lang w:val="en-GB" w:eastAsia="zh-CN"/>
    </w:rPr>
  </w:style>
  <w:style w:type="character" w:customStyle="1" w:styleId="AITableHeadingChar">
    <w:name w:val="AI Table Heading Char"/>
    <w:link w:val="AITableHeading"/>
    <w:uiPriority w:val="99"/>
    <w:locked/>
    <w:rsid w:val="00DD34C3"/>
    <w:rPr>
      <w:rFonts w:ascii="Amnesty Trade Gothic" w:eastAsia="SimSun" w:hAnsi="Amnesty Trade Gothic"/>
      <w:b/>
      <w:bCs/>
      <w:lang w:val="en-GB" w:eastAsia="zh-CN" w:bidi="ar-SA"/>
    </w:rPr>
  </w:style>
  <w:style w:type="character" w:customStyle="1" w:styleId="berschrift7Zeichen">
    <w:name w:val="Überschrift 7 Zeichen"/>
    <w:link w:val="berschrift7"/>
    <w:semiHidden/>
    <w:rsid w:val="00320FA4"/>
    <w:rPr>
      <w:sz w:val="24"/>
      <w:szCs w:val="24"/>
      <w:lang w:val="de-DE" w:eastAsia="de-DE" w:bidi="ar-SA"/>
    </w:rPr>
  </w:style>
  <w:style w:type="character" w:customStyle="1" w:styleId="AIBodytextChar">
    <w:name w:val="AI Body text Char"/>
    <w:link w:val="AIBodytext"/>
    <w:locked/>
    <w:rsid w:val="002330A5"/>
    <w:rPr>
      <w:rFonts w:ascii="Amnesty Trade Gothic" w:hAnsi="Amnesty Trade Gothic"/>
      <w:lang w:val="en-GB" w:bidi="ar-SA"/>
    </w:rPr>
  </w:style>
  <w:style w:type="paragraph" w:customStyle="1" w:styleId="AIBodytext">
    <w:name w:val="AI Body text"/>
    <w:basedOn w:val="Standard"/>
    <w:link w:val="AIBodytextChar"/>
    <w:rsid w:val="002330A5"/>
    <w:pPr>
      <w:tabs>
        <w:tab w:val="left" w:pos="567"/>
      </w:tabs>
      <w:adjustRightInd w:val="0"/>
      <w:snapToGrid w:val="0"/>
      <w:spacing w:after="240" w:line="240" w:lineRule="atLeast"/>
      <w:jc w:val="left"/>
    </w:pPr>
    <w:rPr>
      <w:rFonts w:ascii="Amnesty Trade Gothic" w:hAnsi="Amnesty Trade Gothic"/>
      <w:sz w:val="20"/>
      <w:lang w:val="en-GB" w:eastAsia="de-AT"/>
    </w:rPr>
  </w:style>
  <w:style w:type="paragraph" w:customStyle="1" w:styleId="StyleAIBodytextAsianSimSun">
    <w:name w:val="Style AI Body text + (Asian) SimSun"/>
    <w:basedOn w:val="AIBodytext"/>
    <w:link w:val="StyleAIBodytextAsianSimSunChar"/>
    <w:rsid w:val="002330A5"/>
    <w:pPr>
      <w:spacing w:after="0" w:line="240" w:lineRule="auto"/>
    </w:pPr>
    <w:rPr>
      <w:rFonts w:eastAsia="SimSun"/>
      <w:lang w:eastAsia="en-US"/>
    </w:rPr>
  </w:style>
  <w:style w:type="character" w:customStyle="1" w:styleId="StyleAIBodytextAsianSimSunChar">
    <w:name w:val="Style AI Body text + (Asian) SimSun Char"/>
    <w:link w:val="StyleAIBodytextAsianSimSun"/>
    <w:locked/>
    <w:rsid w:val="002330A5"/>
    <w:rPr>
      <w:rFonts w:ascii="Amnesty Trade Gothic" w:eastAsia="SimSun" w:hAnsi="Amnesty Trade Gothic"/>
      <w:lang w:val="en-GB" w:eastAsia="en-US" w:bidi="ar-SA"/>
    </w:rPr>
  </w:style>
  <w:style w:type="character" w:styleId="Link">
    <w:name w:val="Hyperlink"/>
    <w:uiPriority w:val="99"/>
    <w:unhideWhenUsed/>
    <w:rsid w:val="0028203E"/>
    <w:rPr>
      <w:color w:val="0000FF"/>
      <w:u w:val="single"/>
    </w:rPr>
  </w:style>
  <w:style w:type="character" w:styleId="GesichteterLink">
    <w:name w:val="FollowedHyperlink"/>
    <w:rsid w:val="0028203E"/>
    <w:rPr>
      <w:color w:val="800080"/>
      <w:u w:val="single"/>
    </w:rPr>
  </w:style>
  <w:style w:type="character" w:customStyle="1" w:styleId="cloak">
    <w:name w:val="cloak"/>
    <w:rsid w:val="00055FD6"/>
  </w:style>
  <w:style w:type="paragraph" w:customStyle="1" w:styleId="ecxmsonormal">
    <w:name w:val="ecxmsonormal"/>
    <w:basedOn w:val="Standard"/>
    <w:rsid w:val="00204D8C"/>
    <w:pPr>
      <w:spacing w:before="100" w:beforeAutospacing="1" w:after="100" w:afterAutospacing="1" w:line="240" w:lineRule="auto"/>
      <w:jc w:val="left"/>
    </w:pPr>
    <w:rPr>
      <w:szCs w:val="24"/>
      <w:lang w:val="de-AT" w:eastAsia="de-AT"/>
    </w:rPr>
  </w:style>
  <w:style w:type="paragraph" w:styleId="KeinLeerraum">
    <w:name w:val="No Spacing"/>
    <w:uiPriority w:val="1"/>
    <w:qFormat/>
    <w:rsid w:val="00757CDD"/>
    <w:rPr>
      <w:rFonts w:ascii="Calibri" w:eastAsia="Calibri" w:hAnsi="Calibri"/>
      <w:sz w:val="22"/>
      <w:szCs w:val="22"/>
      <w:lang w:eastAsia="en-US"/>
    </w:rPr>
  </w:style>
  <w:style w:type="paragraph" w:customStyle="1" w:styleId="Default">
    <w:name w:val="Default"/>
    <w:rsid w:val="002F452B"/>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525213">
      <w:bodyDiv w:val="1"/>
      <w:marLeft w:val="0"/>
      <w:marRight w:val="0"/>
      <w:marTop w:val="0"/>
      <w:marBottom w:val="0"/>
      <w:divBdr>
        <w:top w:val="none" w:sz="0" w:space="0" w:color="auto"/>
        <w:left w:val="none" w:sz="0" w:space="0" w:color="auto"/>
        <w:bottom w:val="none" w:sz="0" w:space="0" w:color="auto"/>
        <w:right w:val="none" w:sz="0" w:space="0" w:color="auto"/>
      </w:divBdr>
      <w:divsChild>
        <w:div w:id="1431582047">
          <w:marLeft w:val="0"/>
          <w:marRight w:val="0"/>
          <w:marTop w:val="0"/>
          <w:marBottom w:val="0"/>
          <w:divBdr>
            <w:top w:val="none" w:sz="0" w:space="0" w:color="auto"/>
            <w:left w:val="none" w:sz="0" w:space="0" w:color="auto"/>
            <w:bottom w:val="none" w:sz="0" w:space="0" w:color="auto"/>
            <w:right w:val="none" w:sz="0" w:space="0" w:color="auto"/>
          </w:divBdr>
        </w:div>
        <w:div w:id="423652419">
          <w:marLeft w:val="0"/>
          <w:marRight w:val="0"/>
          <w:marTop w:val="0"/>
          <w:marBottom w:val="0"/>
          <w:divBdr>
            <w:top w:val="none" w:sz="0" w:space="0" w:color="auto"/>
            <w:left w:val="none" w:sz="0" w:space="0" w:color="auto"/>
            <w:bottom w:val="none" w:sz="0" w:space="0" w:color="auto"/>
            <w:right w:val="none" w:sz="0" w:space="0" w:color="auto"/>
          </w:divBdr>
        </w:div>
        <w:div w:id="1130194">
          <w:marLeft w:val="0"/>
          <w:marRight w:val="0"/>
          <w:marTop w:val="0"/>
          <w:marBottom w:val="0"/>
          <w:divBdr>
            <w:top w:val="none" w:sz="0" w:space="0" w:color="auto"/>
            <w:left w:val="none" w:sz="0" w:space="0" w:color="auto"/>
            <w:bottom w:val="none" w:sz="0" w:space="0" w:color="auto"/>
            <w:right w:val="none" w:sz="0" w:space="0" w:color="auto"/>
          </w:divBdr>
        </w:div>
      </w:divsChild>
    </w:div>
    <w:div w:id="415369552">
      <w:bodyDiv w:val="1"/>
      <w:marLeft w:val="0"/>
      <w:marRight w:val="0"/>
      <w:marTop w:val="0"/>
      <w:marBottom w:val="0"/>
      <w:divBdr>
        <w:top w:val="none" w:sz="0" w:space="0" w:color="auto"/>
        <w:left w:val="none" w:sz="0" w:space="0" w:color="auto"/>
        <w:bottom w:val="none" w:sz="0" w:space="0" w:color="auto"/>
        <w:right w:val="none" w:sz="0" w:space="0" w:color="auto"/>
      </w:divBdr>
      <w:divsChild>
        <w:div w:id="1962807027">
          <w:marLeft w:val="0"/>
          <w:marRight w:val="0"/>
          <w:marTop w:val="0"/>
          <w:marBottom w:val="0"/>
          <w:divBdr>
            <w:top w:val="none" w:sz="0" w:space="0" w:color="auto"/>
            <w:left w:val="none" w:sz="0" w:space="0" w:color="auto"/>
            <w:bottom w:val="none" w:sz="0" w:space="0" w:color="auto"/>
            <w:right w:val="none" w:sz="0" w:space="0" w:color="auto"/>
          </w:divBdr>
        </w:div>
        <w:div w:id="312108014">
          <w:marLeft w:val="0"/>
          <w:marRight w:val="0"/>
          <w:marTop w:val="0"/>
          <w:marBottom w:val="0"/>
          <w:divBdr>
            <w:top w:val="none" w:sz="0" w:space="0" w:color="auto"/>
            <w:left w:val="none" w:sz="0" w:space="0" w:color="auto"/>
            <w:bottom w:val="none" w:sz="0" w:space="0" w:color="auto"/>
            <w:right w:val="none" w:sz="0" w:space="0" w:color="auto"/>
          </w:divBdr>
        </w:div>
        <w:div w:id="1372221095">
          <w:marLeft w:val="0"/>
          <w:marRight w:val="0"/>
          <w:marTop w:val="0"/>
          <w:marBottom w:val="0"/>
          <w:divBdr>
            <w:top w:val="none" w:sz="0" w:space="0" w:color="auto"/>
            <w:left w:val="none" w:sz="0" w:space="0" w:color="auto"/>
            <w:bottom w:val="none" w:sz="0" w:space="0" w:color="auto"/>
            <w:right w:val="none" w:sz="0" w:space="0" w:color="auto"/>
          </w:divBdr>
        </w:div>
        <w:div w:id="637221818">
          <w:marLeft w:val="0"/>
          <w:marRight w:val="0"/>
          <w:marTop w:val="0"/>
          <w:marBottom w:val="0"/>
          <w:divBdr>
            <w:top w:val="none" w:sz="0" w:space="0" w:color="auto"/>
            <w:left w:val="none" w:sz="0" w:space="0" w:color="auto"/>
            <w:bottom w:val="none" w:sz="0" w:space="0" w:color="auto"/>
            <w:right w:val="none" w:sz="0" w:space="0" w:color="auto"/>
          </w:divBdr>
        </w:div>
        <w:div w:id="1561092843">
          <w:marLeft w:val="0"/>
          <w:marRight w:val="0"/>
          <w:marTop w:val="0"/>
          <w:marBottom w:val="0"/>
          <w:divBdr>
            <w:top w:val="none" w:sz="0" w:space="0" w:color="auto"/>
            <w:left w:val="none" w:sz="0" w:space="0" w:color="auto"/>
            <w:bottom w:val="none" w:sz="0" w:space="0" w:color="auto"/>
            <w:right w:val="none" w:sz="0" w:space="0" w:color="auto"/>
          </w:divBdr>
        </w:div>
        <w:div w:id="1783185652">
          <w:marLeft w:val="0"/>
          <w:marRight w:val="0"/>
          <w:marTop w:val="0"/>
          <w:marBottom w:val="0"/>
          <w:divBdr>
            <w:top w:val="none" w:sz="0" w:space="0" w:color="auto"/>
            <w:left w:val="none" w:sz="0" w:space="0" w:color="auto"/>
            <w:bottom w:val="none" w:sz="0" w:space="0" w:color="auto"/>
            <w:right w:val="none" w:sz="0" w:space="0" w:color="auto"/>
          </w:divBdr>
        </w:div>
        <w:div w:id="1675113121">
          <w:marLeft w:val="0"/>
          <w:marRight w:val="0"/>
          <w:marTop w:val="0"/>
          <w:marBottom w:val="0"/>
          <w:divBdr>
            <w:top w:val="none" w:sz="0" w:space="0" w:color="auto"/>
            <w:left w:val="none" w:sz="0" w:space="0" w:color="auto"/>
            <w:bottom w:val="none" w:sz="0" w:space="0" w:color="auto"/>
            <w:right w:val="none" w:sz="0" w:space="0" w:color="auto"/>
          </w:divBdr>
        </w:div>
        <w:div w:id="1888879546">
          <w:marLeft w:val="0"/>
          <w:marRight w:val="0"/>
          <w:marTop w:val="0"/>
          <w:marBottom w:val="0"/>
          <w:divBdr>
            <w:top w:val="none" w:sz="0" w:space="0" w:color="auto"/>
            <w:left w:val="none" w:sz="0" w:space="0" w:color="auto"/>
            <w:bottom w:val="none" w:sz="0" w:space="0" w:color="auto"/>
            <w:right w:val="none" w:sz="0" w:space="0" w:color="auto"/>
          </w:divBdr>
        </w:div>
        <w:div w:id="22438906">
          <w:marLeft w:val="0"/>
          <w:marRight w:val="0"/>
          <w:marTop w:val="0"/>
          <w:marBottom w:val="0"/>
          <w:divBdr>
            <w:top w:val="none" w:sz="0" w:space="0" w:color="auto"/>
            <w:left w:val="none" w:sz="0" w:space="0" w:color="auto"/>
            <w:bottom w:val="none" w:sz="0" w:space="0" w:color="auto"/>
            <w:right w:val="none" w:sz="0" w:space="0" w:color="auto"/>
          </w:divBdr>
        </w:div>
        <w:div w:id="404039015">
          <w:marLeft w:val="0"/>
          <w:marRight w:val="0"/>
          <w:marTop w:val="0"/>
          <w:marBottom w:val="0"/>
          <w:divBdr>
            <w:top w:val="none" w:sz="0" w:space="0" w:color="auto"/>
            <w:left w:val="none" w:sz="0" w:space="0" w:color="auto"/>
            <w:bottom w:val="none" w:sz="0" w:space="0" w:color="auto"/>
            <w:right w:val="none" w:sz="0" w:space="0" w:color="auto"/>
          </w:divBdr>
        </w:div>
        <w:div w:id="1987589274">
          <w:marLeft w:val="0"/>
          <w:marRight w:val="0"/>
          <w:marTop w:val="0"/>
          <w:marBottom w:val="0"/>
          <w:divBdr>
            <w:top w:val="none" w:sz="0" w:space="0" w:color="auto"/>
            <w:left w:val="none" w:sz="0" w:space="0" w:color="auto"/>
            <w:bottom w:val="none" w:sz="0" w:space="0" w:color="auto"/>
            <w:right w:val="none" w:sz="0" w:space="0" w:color="auto"/>
          </w:divBdr>
        </w:div>
        <w:div w:id="566036137">
          <w:marLeft w:val="0"/>
          <w:marRight w:val="0"/>
          <w:marTop w:val="0"/>
          <w:marBottom w:val="0"/>
          <w:divBdr>
            <w:top w:val="none" w:sz="0" w:space="0" w:color="auto"/>
            <w:left w:val="none" w:sz="0" w:space="0" w:color="auto"/>
            <w:bottom w:val="none" w:sz="0" w:space="0" w:color="auto"/>
            <w:right w:val="none" w:sz="0" w:space="0" w:color="auto"/>
          </w:divBdr>
        </w:div>
        <w:div w:id="122699178">
          <w:marLeft w:val="0"/>
          <w:marRight w:val="0"/>
          <w:marTop w:val="0"/>
          <w:marBottom w:val="0"/>
          <w:divBdr>
            <w:top w:val="none" w:sz="0" w:space="0" w:color="auto"/>
            <w:left w:val="none" w:sz="0" w:space="0" w:color="auto"/>
            <w:bottom w:val="none" w:sz="0" w:space="0" w:color="auto"/>
            <w:right w:val="none" w:sz="0" w:space="0" w:color="auto"/>
          </w:divBdr>
        </w:div>
        <w:div w:id="910191769">
          <w:marLeft w:val="0"/>
          <w:marRight w:val="0"/>
          <w:marTop w:val="0"/>
          <w:marBottom w:val="0"/>
          <w:divBdr>
            <w:top w:val="none" w:sz="0" w:space="0" w:color="auto"/>
            <w:left w:val="none" w:sz="0" w:space="0" w:color="auto"/>
            <w:bottom w:val="none" w:sz="0" w:space="0" w:color="auto"/>
            <w:right w:val="none" w:sz="0" w:space="0" w:color="auto"/>
          </w:divBdr>
        </w:div>
        <w:div w:id="1563715925">
          <w:marLeft w:val="0"/>
          <w:marRight w:val="0"/>
          <w:marTop w:val="0"/>
          <w:marBottom w:val="0"/>
          <w:divBdr>
            <w:top w:val="none" w:sz="0" w:space="0" w:color="auto"/>
            <w:left w:val="none" w:sz="0" w:space="0" w:color="auto"/>
            <w:bottom w:val="none" w:sz="0" w:space="0" w:color="auto"/>
            <w:right w:val="none" w:sz="0" w:space="0" w:color="auto"/>
          </w:divBdr>
        </w:div>
      </w:divsChild>
    </w:div>
    <w:div w:id="555968380">
      <w:bodyDiv w:val="1"/>
      <w:marLeft w:val="0"/>
      <w:marRight w:val="0"/>
      <w:marTop w:val="0"/>
      <w:marBottom w:val="0"/>
      <w:divBdr>
        <w:top w:val="none" w:sz="0" w:space="0" w:color="auto"/>
        <w:left w:val="none" w:sz="0" w:space="0" w:color="auto"/>
        <w:bottom w:val="none" w:sz="0" w:space="0" w:color="auto"/>
        <w:right w:val="none" w:sz="0" w:space="0" w:color="auto"/>
      </w:divBdr>
    </w:div>
    <w:div w:id="897978907">
      <w:bodyDiv w:val="1"/>
      <w:marLeft w:val="0"/>
      <w:marRight w:val="0"/>
      <w:marTop w:val="0"/>
      <w:marBottom w:val="0"/>
      <w:divBdr>
        <w:top w:val="none" w:sz="0" w:space="0" w:color="auto"/>
        <w:left w:val="none" w:sz="0" w:space="0" w:color="auto"/>
        <w:bottom w:val="none" w:sz="0" w:space="0" w:color="auto"/>
        <w:right w:val="none" w:sz="0" w:space="0" w:color="auto"/>
      </w:divBdr>
    </w:div>
    <w:div w:id="1810710794">
      <w:bodyDiv w:val="1"/>
      <w:marLeft w:val="0"/>
      <w:marRight w:val="0"/>
      <w:marTop w:val="0"/>
      <w:marBottom w:val="0"/>
      <w:divBdr>
        <w:top w:val="none" w:sz="0" w:space="0" w:color="auto"/>
        <w:left w:val="none" w:sz="0" w:space="0" w:color="auto"/>
        <w:bottom w:val="none" w:sz="0" w:space="0" w:color="auto"/>
        <w:right w:val="none" w:sz="0" w:space="0" w:color="auto"/>
      </w:divBdr>
    </w:div>
    <w:div w:id="1883520832">
      <w:bodyDiv w:val="1"/>
      <w:marLeft w:val="0"/>
      <w:marRight w:val="0"/>
      <w:marTop w:val="0"/>
      <w:marBottom w:val="0"/>
      <w:divBdr>
        <w:top w:val="none" w:sz="0" w:space="0" w:color="auto"/>
        <w:left w:val="none" w:sz="0" w:space="0" w:color="auto"/>
        <w:bottom w:val="none" w:sz="0" w:space="0" w:color="auto"/>
        <w:right w:val="none" w:sz="0" w:space="0" w:color="auto"/>
      </w:divBdr>
      <w:divsChild>
        <w:div w:id="102499387">
          <w:marLeft w:val="0"/>
          <w:marRight w:val="0"/>
          <w:marTop w:val="0"/>
          <w:marBottom w:val="0"/>
          <w:divBdr>
            <w:top w:val="none" w:sz="0" w:space="0" w:color="auto"/>
            <w:left w:val="none" w:sz="0" w:space="0" w:color="auto"/>
            <w:bottom w:val="none" w:sz="0" w:space="0" w:color="auto"/>
            <w:right w:val="none" w:sz="0" w:space="0" w:color="auto"/>
          </w:divBdr>
        </w:div>
        <w:div w:id="1443959680">
          <w:marLeft w:val="0"/>
          <w:marRight w:val="0"/>
          <w:marTop w:val="0"/>
          <w:marBottom w:val="0"/>
          <w:divBdr>
            <w:top w:val="none" w:sz="0" w:space="0" w:color="auto"/>
            <w:left w:val="none" w:sz="0" w:space="0" w:color="auto"/>
            <w:bottom w:val="none" w:sz="0" w:space="0" w:color="auto"/>
            <w:right w:val="none" w:sz="0" w:space="0" w:color="auto"/>
          </w:divBdr>
        </w:div>
        <w:div w:id="501941276">
          <w:marLeft w:val="0"/>
          <w:marRight w:val="0"/>
          <w:marTop w:val="0"/>
          <w:marBottom w:val="0"/>
          <w:divBdr>
            <w:top w:val="none" w:sz="0" w:space="0" w:color="auto"/>
            <w:left w:val="none" w:sz="0" w:space="0" w:color="auto"/>
            <w:bottom w:val="none" w:sz="0" w:space="0" w:color="auto"/>
            <w:right w:val="none" w:sz="0" w:space="0" w:color="auto"/>
          </w:divBdr>
        </w:div>
        <w:div w:id="550459243">
          <w:marLeft w:val="0"/>
          <w:marRight w:val="0"/>
          <w:marTop w:val="0"/>
          <w:marBottom w:val="0"/>
          <w:divBdr>
            <w:top w:val="none" w:sz="0" w:space="0" w:color="auto"/>
            <w:left w:val="none" w:sz="0" w:space="0" w:color="auto"/>
            <w:bottom w:val="none" w:sz="0" w:space="0" w:color="auto"/>
            <w:right w:val="none" w:sz="0" w:space="0" w:color="auto"/>
          </w:divBdr>
        </w:div>
        <w:div w:id="1058628249">
          <w:marLeft w:val="0"/>
          <w:marRight w:val="0"/>
          <w:marTop w:val="0"/>
          <w:marBottom w:val="0"/>
          <w:divBdr>
            <w:top w:val="none" w:sz="0" w:space="0" w:color="auto"/>
            <w:left w:val="none" w:sz="0" w:space="0" w:color="auto"/>
            <w:bottom w:val="none" w:sz="0" w:space="0" w:color="auto"/>
            <w:right w:val="none" w:sz="0" w:space="0" w:color="auto"/>
          </w:divBdr>
        </w:div>
        <w:div w:id="666321014">
          <w:marLeft w:val="0"/>
          <w:marRight w:val="0"/>
          <w:marTop w:val="0"/>
          <w:marBottom w:val="0"/>
          <w:divBdr>
            <w:top w:val="none" w:sz="0" w:space="0" w:color="auto"/>
            <w:left w:val="none" w:sz="0" w:space="0" w:color="auto"/>
            <w:bottom w:val="none" w:sz="0" w:space="0" w:color="auto"/>
            <w:right w:val="none" w:sz="0" w:space="0" w:color="auto"/>
          </w:divBdr>
        </w:div>
        <w:div w:id="225142954">
          <w:marLeft w:val="0"/>
          <w:marRight w:val="0"/>
          <w:marTop w:val="0"/>
          <w:marBottom w:val="0"/>
          <w:divBdr>
            <w:top w:val="none" w:sz="0" w:space="0" w:color="auto"/>
            <w:left w:val="none" w:sz="0" w:space="0" w:color="auto"/>
            <w:bottom w:val="none" w:sz="0" w:space="0" w:color="auto"/>
            <w:right w:val="none" w:sz="0" w:space="0" w:color="auto"/>
          </w:divBdr>
        </w:div>
        <w:div w:id="1536305869">
          <w:marLeft w:val="0"/>
          <w:marRight w:val="0"/>
          <w:marTop w:val="0"/>
          <w:marBottom w:val="0"/>
          <w:divBdr>
            <w:top w:val="none" w:sz="0" w:space="0" w:color="auto"/>
            <w:left w:val="none" w:sz="0" w:space="0" w:color="auto"/>
            <w:bottom w:val="none" w:sz="0" w:space="0" w:color="auto"/>
            <w:right w:val="none" w:sz="0" w:space="0" w:color="auto"/>
          </w:divBdr>
        </w:div>
        <w:div w:id="8258482">
          <w:marLeft w:val="0"/>
          <w:marRight w:val="0"/>
          <w:marTop w:val="0"/>
          <w:marBottom w:val="0"/>
          <w:divBdr>
            <w:top w:val="none" w:sz="0" w:space="0" w:color="auto"/>
            <w:left w:val="none" w:sz="0" w:space="0" w:color="auto"/>
            <w:bottom w:val="none" w:sz="0" w:space="0" w:color="auto"/>
            <w:right w:val="none" w:sz="0" w:space="0" w:color="auto"/>
          </w:divBdr>
        </w:div>
        <w:div w:id="1548764451">
          <w:marLeft w:val="0"/>
          <w:marRight w:val="0"/>
          <w:marTop w:val="0"/>
          <w:marBottom w:val="0"/>
          <w:divBdr>
            <w:top w:val="none" w:sz="0" w:space="0" w:color="auto"/>
            <w:left w:val="none" w:sz="0" w:space="0" w:color="auto"/>
            <w:bottom w:val="none" w:sz="0" w:space="0" w:color="auto"/>
            <w:right w:val="none" w:sz="0" w:space="0" w:color="auto"/>
          </w:divBdr>
        </w:div>
        <w:div w:id="1691099551">
          <w:marLeft w:val="0"/>
          <w:marRight w:val="0"/>
          <w:marTop w:val="0"/>
          <w:marBottom w:val="0"/>
          <w:divBdr>
            <w:top w:val="none" w:sz="0" w:space="0" w:color="auto"/>
            <w:left w:val="none" w:sz="0" w:space="0" w:color="auto"/>
            <w:bottom w:val="none" w:sz="0" w:space="0" w:color="auto"/>
            <w:right w:val="none" w:sz="0" w:space="0" w:color="auto"/>
          </w:divBdr>
        </w:div>
        <w:div w:id="1871988937">
          <w:marLeft w:val="0"/>
          <w:marRight w:val="0"/>
          <w:marTop w:val="0"/>
          <w:marBottom w:val="0"/>
          <w:divBdr>
            <w:top w:val="none" w:sz="0" w:space="0" w:color="auto"/>
            <w:left w:val="none" w:sz="0" w:space="0" w:color="auto"/>
            <w:bottom w:val="none" w:sz="0" w:space="0" w:color="auto"/>
            <w:right w:val="none" w:sz="0" w:space="0" w:color="auto"/>
          </w:divBdr>
        </w:div>
        <w:div w:id="1712996186">
          <w:marLeft w:val="0"/>
          <w:marRight w:val="0"/>
          <w:marTop w:val="0"/>
          <w:marBottom w:val="0"/>
          <w:divBdr>
            <w:top w:val="none" w:sz="0" w:space="0" w:color="auto"/>
            <w:left w:val="none" w:sz="0" w:space="0" w:color="auto"/>
            <w:bottom w:val="none" w:sz="0" w:space="0" w:color="auto"/>
            <w:right w:val="none" w:sz="0" w:space="0" w:color="auto"/>
          </w:divBdr>
        </w:div>
        <w:div w:id="32585669">
          <w:marLeft w:val="0"/>
          <w:marRight w:val="0"/>
          <w:marTop w:val="0"/>
          <w:marBottom w:val="0"/>
          <w:divBdr>
            <w:top w:val="none" w:sz="0" w:space="0" w:color="auto"/>
            <w:left w:val="none" w:sz="0" w:space="0" w:color="auto"/>
            <w:bottom w:val="none" w:sz="0" w:space="0" w:color="auto"/>
            <w:right w:val="none" w:sz="0" w:space="0" w:color="auto"/>
          </w:divBdr>
        </w:div>
        <w:div w:id="168759183">
          <w:marLeft w:val="0"/>
          <w:marRight w:val="0"/>
          <w:marTop w:val="0"/>
          <w:marBottom w:val="0"/>
          <w:divBdr>
            <w:top w:val="none" w:sz="0" w:space="0" w:color="auto"/>
            <w:left w:val="none" w:sz="0" w:space="0" w:color="auto"/>
            <w:bottom w:val="none" w:sz="0" w:space="0" w:color="auto"/>
            <w:right w:val="none" w:sz="0" w:space="0" w:color="auto"/>
          </w:divBdr>
        </w:div>
      </w:divsChild>
    </w:div>
    <w:div w:id="205399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337</Words>
  <Characters>2130</Characters>
  <Application>Microsoft Macintosh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Dear Mr</vt:lpstr>
    </vt:vector>
  </TitlesOfParts>
  <Company>EDV</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Mr</dc:title>
  <dc:subject/>
  <dc:creator>Menschenrechtsbeirat</dc:creator>
  <cp:keywords/>
  <cp:lastModifiedBy>Clemens Czurda</cp:lastModifiedBy>
  <cp:revision>47</cp:revision>
  <dcterms:created xsi:type="dcterms:W3CDTF">2017-07-12T16:55:00Z</dcterms:created>
  <dcterms:modified xsi:type="dcterms:W3CDTF">2018-12-20T14:50:00Z</dcterms:modified>
</cp:coreProperties>
</file>