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9BF" w14:textId="77777777" w:rsidR="00643570" w:rsidRDefault="00643570" w:rsidP="00643570">
      <w:pPr>
        <w:pStyle w:val="Absatz"/>
        <w:pageBreakBefore/>
      </w:pPr>
      <w:r>
        <w:br/>
      </w:r>
      <w:r>
        <w:br/>
      </w:r>
    </w:p>
    <w:p w14:paraId="15D17671" w14:textId="1967B04A" w:rsidR="00D93742" w:rsidRPr="00D93742" w:rsidRDefault="00D70C3D" w:rsidP="00D93742">
      <w:pPr>
        <w:pStyle w:val="Anschrift"/>
      </w:pPr>
      <w:r>
        <w:t>Minister of the Interior</w:t>
      </w:r>
      <w:r>
        <w:br/>
      </w:r>
      <w:proofErr w:type="spellStart"/>
      <w:r w:rsidR="00D93742" w:rsidRPr="00D93742">
        <w:t>Kalmukhanbet</w:t>
      </w:r>
      <w:proofErr w:type="spellEnd"/>
      <w:r w:rsidR="00D93742" w:rsidRPr="00D93742">
        <w:t xml:space="preserve"> </w:t>
      </w:r>
      <w:proofErr w:type="spellStart"/>
      <w:r w:rsidR="00D93742" w:rsidRPr="00D93742">
        <w:t>Kasymov</w:t>
      </w:r>
      <w:proofErr w:type="spellEnd"/>
      <w:r w:rsidR="00D93742">
        <w:br/>
      </w:r>
      <w:r w:rsidR="00D93742" w:rsidRPr="00D93742">
        <w:t>010000 Astana</w:t>
      </w:r>
      <w:r w:rsidR="00D93742">
        <w:br/>
      </w:r>
      <w:r w:rsidR="00D93742" w:rsidRPr="00D93742">
        <w:t xml:space="preserve">Prospekt </w:t>
      </w:r>
      <w:proofErr w:type="spellStart"/>
      <w:r w:rsidR="00D93742" w:rsidRPr="00D93742">
        <w:t>Teuelsizdik</w:t>
      </w:r>
      <w:proofErr w:type="spellEnd"/>
      <w:r w:rsidR="00D93742" w:rsidRPr="00D93742">
        <w:t xml:space="preserve"> 1</w:t>
      </w:r>
      <w:r w:rsidR="00D93742">
        <w:br/>
      </w:r>
      <w:r w:rsidR="00D93742" w:rsidRPr="00D93742">
        <w:t>KASACHSTAN</w:t>
      </w:r>
    </w:p>
    <w:p w14:paraId="11B2196C" w14:textId="66BFDD06" w:rsidR="00281EE1" w:rsidRPr="00281EE1" w:rsidRDefault="00281EE1" w:rsidP="00281EE1">
      <w:pPr>
        <w:pStyle w:val="Anschrift"/>
        <w:rPr>
          <w:lang w:val="de-AT"/>
        </w:rPr>
      </w:pPr>
    </w:p>
    <w:p w14:paraId="2BDCAF6A" w14:textId="6DEA7166" w:rsidR="00A560EF" w:rsidRPr="00A560EF" w:rsidRDefault="00A560EF" w:rsidP="00A560EF">
      <w:pPr>
        <w:pStyle w:val="Anschrift"/>
        <w:rPr>
          <w:lang w:val="de-AT"/>
        </w:rPr>
      </w:pPr>
    </w:p>
    <w:p w14:paraId="1825F24B" w14:textId="77777777" w:rsidR="00A560EF" w:rsidRDefault="00A560EF" w:rsidP="00757CDD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6706E401" w14:textId="6B1E76C4" w:rsidR="00757CDD" w:rsidRPr="002F452B" w:rsidRDefault="00757CDD" w:rsidP="00757CDD">
      <w:pPr>
        <w:pStyle w:val="Absatz"/>
        <w:rPr>
          <w:rFonts w:eastAsia="SimSun"/>
          <w:b/>
          <w:szCs w:val="24"/>
          <w:lang w:val="en-GB" w:eastAsia="zh-CN"/>
        </w:rPr>
      </w:pPr>
      <w:r w:rsidRPr="00057908">
        <w:rPr>
          <w:rFonts w:eastAsia="SimSun"/>
          <w:b/>
          <w:szCs w:val="24"/>
          <w:lang w:val="en-GB" w:eastAsia="zh-CN"/>
        </w:rPr>
        <w:t xml:space="preserve">Ref.: </w:t>
      </w:r>
      <w:r w:rsidR="006310D3" w:rsidRPr="006310D3">
        <w:rPr>
          <w:rFonts w:eastAsia="SimSun"/>
          <w:b/>
          <w:szCs w:val="24"/>
          <w:lang w:val="en-GB" w:eastAsia="zh-CN"/>
        </w:rPr>
        <w:t xml:space="preserve">Release </w:t>
      </w:r>
      <w:proofErr w:type="spellStart"/>
      <w:r w:rsidR="00281EE1" w:rsidRPr="00281EE1">
        <w:rPr>
          <w:rFonts w:eastAsia="SimSun"/>
          <w:b/>
          <w:szCs w:val="24"/>
          <w:lang w:val="de-DE" w:eastAsia="zh-CN"/>
        </w:rPr>
        <w:t>Muratbek</w:t>
      </w:r>
      <w:proofErr w:type="spellEnd"/>
      <w:r w:rsidR="00281EE1" w:rsidRPr="00281EE1">
        <w:rPr>
          <w:rFonts w:eastAsia="SimSun"/>
          <w:b/>
          <w:szCs w:val="24"/>
          <w:lang w:val="de-DE" w:eastAsia="zh-CN"/>
        </w:rPr>
        <w:t xml:space="preserve"> </w:t>
      </w:r>
      <w:proofErr w:type="spellStart"/>
      <w:r w:rsidR="00281EE1" w:rsidRPr="00281EE1">
        <w:rPr>
          <w:rFonts w:eastAsia="SimSun"/>
          <w:b/>
          <w:szCs w:val="24"/>
          <w:lang w:val="de-DE" w:eastAsia="zh-CN"/>
        </w:rPr>
        <w:t>Tungishbayev</w:t>
      </w:r>
      <w:proofErr w:type="spellEnd"/>
    </w:p>
    <w:p w14:paraId="728B69A3" w14:textId="3A051F30" w:rsidR="002F452B" w:rsidRDefault="007641C6" w:rsidP="000A4871">
      <w:pPr>
        <w:pStyle w:val="Absatz"/>
        <w:rPr>
          <w:lang w:eastAsia="de-AT"/>
        </w:rPr>
      </w:pPr>
      <w:proofErr w:type="spellStart"/>
      <w:r>
        <w:rPr>
          <w:lang w:eastAsia="de-AT"/>
        </w:rPr>
        <w:t>Dear</w:t>
      </w:r>
      <w:proofErr w:type="spellEnd"/>
      <w:r>
        <w:rPr>
          <w:lang w:eastAsia="de-AT"/>
        </w:rPr>
        <w:t xml:space="preserve"> </w:t>
      </w:r>
      <w:r w:rsidR="00D9713E">
        <w:rPr>
          <w:lang w:eastAsia="de-AT"/>
        </w:rPr>
        <w:t>Minister</w:t>
      </w:r>
      <w:r>
        <w:rPr>
          <w:lang w:eastAsia="de-AT"/>
        </w:rPr>
        <w:t>,</w:t>
      </w:r>
    </w:p>
    <w:p w14:paraId="7B195A81" w14:textId="2E77D52F" w:rsidR="00606DDE" w:rsidRPr="00606DDE" w:rsidRDefault="00606DDE" w:rsidP="00606DDE">
      <w:pPr>
        <w:pStyle w:val="Absatz"/>
      </w:pPr>
      <w:r>
        <w:t xml:space="preserve">I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</w:t>
      </w:r>
      <w:r w:rsidRPr="00606DDE">
        <w:t>mmediately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unconditionally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, </w:t>
      </w:r>
      <w:proofErr w:type="spellStart"/>
      <w:r w:rsidRPr="00606DDE">
        <w:t>as</w:t>
      </w:r>
      <w:proofErr w:type="spellEnd"/>
      <w:r w:rsidRPr="00606DDE">
        <w:t xml:space="preserve"> he </w:t>
      </w:r>
      <w:proofErr w:type="spellStart"/>
      <w:r w:rsidRPr="00606DDE">
        <w:t>is</w:t>
      </w:r>
      <w:proofErr w:type="spellEnd"/>
      <w:r w:rsidRPr="00606DDE">
        <w:t xml:space="preserve"> a </w:t>
      </w:r>
      <w:proofErr w:type="spellStart"/>
      <w:r w:rsidRPr="00606DDE">
        <w:t>prisoner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conscience</w:t>
      </w:r>
      <w:proofErr w:type="spellEnd"/>
      <w:r w:rsidRPr="00606DDE">
        <w:t xml:space="preserve"> </w:t>
      </w:r>
      <w:proofErr w:type="spellStart"/>
      <w:r w:rsidRPr="00606DDE">
        <w:t>held</w:t>
      </w:r>
      <w:proofErr w:type="spellEnd"/>
      <w:r w:rsidRPr="00606DDE">
        <w:t xml:space="preserve"> </w:t>
      </w:r>
      <w:proofErr w:type="spellStart"/>
      <w:r w:rsidRPr="00606DDE">
        <w:t>solely</w:t>
      </w:r>
      <w:proofErr w:type="spellEnd"/>
      <w:r w:rsidRPr="00606DDE">
        <w:t xml:space="preserve">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peacefully</w:t>
      </w:r>
      <w:proofErr w:type="spellEnd"/>
      <w:r w:rsidRPr="00606DDE">
        <w:t xml:space="preserve"> </w:t>
      </w:r>
      <w:proofErr w:type="spellStart"/>
      <w:r w:rsidRPr="00606DDE">
        <w:t>exercising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rights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freedom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expression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association</w:t>
      </w:r>
      <w:proofErr w:type="spellEnd"/>
      <w:r w:rsidRPr="00606DDE">
        <w:t>.</w:t>
      </w:r>
    </w:p>
    <w:p w14:paraId="242F1494" w14:textId="41F851F1" w:rsidR="00606DDE" w:rsidRDefault="00606DDE" w:rsidP="00606DDE">
      <w:pPr>
        <w:pStyle w:val="Absatz"/>
      </w:pPr>
      <w:proofErr w:type="spellStart"/>
      <w:r w:rsidRPr="00606DDE">
        <w:t>Pending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, </w:t>
      </w:r>
      <w:proofErr w:type="spellStart"/>
      <w:r w:rsidRPr="00606DDE">
        <w:t>immediately</w:t>
      </w:r>
      <w:proofErr w:type="spellEnd"/>
      <w:r w:rsidRPr="00606DDE">
        <w:t xml:space="preserve"> </w:t>
      </w:r>
      <w:proofErr w:type="spellStart"/>
      <w:r w:rsidRPr="00606DDE">
        <w:t>provide</w:t>
      </w:r>
      <w:proofErr w:type="spellEnd"/>
      <w:r w:rsidRPr="00606DDE">
        <w:t xml:space="preserve"> </w:t>
      </w:r>
      <w:proofErr w:type="spellStart"/>
      <w:r w:rsidRPr="00606DDE">
        <w:t>adequate</w:t>
      </w:r>
      <w:proofErr w:type="spellEnd"/>
      <w:r w:rsidRPr="00606DDE">
        <w:t xml:space="preserve"> </w:t>
      </w:r>
      <w:proofErr w:type="spellStart"/>
      <w:r w:rsidRPr="00606DDE">
        <w:t>medical</w:t>
      </w:r>
      <w:proofErr w:type="spellEnd"/>
      <w:r w:rsidRPr="00606DDE">
        <w:t xml:space="preserve"> </w:t>
      </w:r>
      <w:proofErr w:type="spellStart"/>
      <w:r w:rsidRPr="00606DDE">
        <w:t>treatment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 </w:t>
      </w:r>
      <w:proofErr w:type="spellStart"/>
      <w:r w:rsidRPr="00606DDE">
        <w:t>according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Standard Minimum Rules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Treatment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Prisoners</w:t>
      </w:r>
      <w:proofErr w:type="spellEnd"/>
      <w:r w:rsidRPr="00606DDE">
        <w:t xml:space="preserve"> (Mandela Rules), </w:t>
      </w:r>
      <w:proofErr w:type="spellStart"/>
      <w:r w:rsidRPr="00606DDE">
        <w:t>Rule</w:t>
      </w:r>
      <w:proofErr w:type="spellEnd"/>
      <w:r w:rsidRPr="00606DDE">
        <w:t xml:space="preserve"> 27.</w:t>
      </w:r>
    </w:p>
    <w:p w14:paraId="6E6C692F" w14:textId="500C19B9" w:rsidR="00606DDE" w:rsidRPr="00606DDE" w:rsidRDefault="00606DDE" w:rsidP="00606DDE">
      <w:pPr>
        <w:pStyle w:val="Absatz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15A155E6" w14:textId="77777777" w:rsidR="00797194" w:rsidRDefault="00797194" w:rsidP="00797194">
      <w:pPr>
        <w:pStyle w:val="Absatz"/>
        <w:pageBreakBefore/>
      </w:pPr>
      <w:r>
        <w:lastRenderedPageBreak/>
        <w:br/>
      </w:r>
      <w:r>
        <w:br/>
      </w:r>
    </w:p>
    <w:p w14:paraId="69690EA7" w14:textId="77777777" w:rsidR="00797194" w:rsidRPr="00281EE1" w:rsidRDefault="00797194" w:rsidP="00797194">
      <w:pPr>
        <w:pStyle w:val="Anschrift"/>
        <w:rPr>
          <w:lang w:val="de-AT"/>
        </w:rPr>
      </w:pPr>
      <w:proofErr w:type="spellStart"/>
      <w:r w:rsidRPr="00281EE1">
        <w:rPr>
          <w:lang w:val="de-AT"/>
        </w:rPr>
        <w:t>Kairat</w:t>
      </w:r>
      <w:proofErr w:type="spellEnd"/>
      <w:r w:rsidRPr="00281EE1">
        <w:rPr>
          <w:lang w:val="de-AT"/>
        </w:rPr>
        <w:t xml:space="preserve"> </w:t>
      </w:r>
      <w:proofErr w:type="spellStart"/>
      <w:r w:rsidRPr="00281EE1">
        <w:rPr>
          <w:lang w:val="de-AT"/>
        </w:rPr>
        <w:t>Kozhamzharov</w:t>
      </w:r>
      <w:proofErr w:type="spellEnd"/>
      <w:r>
        <w:rPr>
          <w:lang w:val="de-AT"/>
        </w:rPr>
        <w:br/>
      </w:r>
      <w:r w:rsidRPr="00281EE1">
        <w:rPr>
          <w:lang w:val="de-AT"/>
        </w:rPr>
        <w:t>010000, Astana</w:t>
      </w:r>
      <w:r>
        <w:rPr>
          <w:lang w:val="de-AT"/>
        </w:rPr>
        <w:br/>
      </w:r>
      <w:r w:rsidRPr="00281EE1">
        <w:rPr>
          <w:lang w:val="de-AT"/>
        </w:rPr>
        <w:t xml:space="preserve">Prospekt </w:t>
      </w:r>
      <w:proofErr w:type="spellStart"/>
      <w:r w:rsidRPr="00281EE1">
        <w:rPr>
          <w:lang w:val="de-AT"/>
        </w:rPr>
        <w:t>Mangilik</w:t>
      </w:r>
      <w:proofErr w:type="spellEnd"/>
      <w:r w:rsidRPr="00281EE1">
        <w:rPr>
          <w:lang w:val="de-AT"/>
        </w:rPr>
        <w:t xml:space="preserve"> </w:t>
      </w:r>
      <w:proofErr w:type="spellStart"/>
      <w:r w:rsidRPr="00281EE1">
        <w:rPr>
          <w:lang w:val="de-AT"/>
        </w:rPr>
        <w:t>El</w:t>
      </w:r>
      <w:proofErr w:type="spellEnd"/>
      <w:r w:rsidRPr="00281EE1">
        <w:rPr>
          <w:lang w:val="de-AT"/>
        </w:rPr>
        <w:t xml:space="preserve"> 14</w:t>
      </w:r>
      <w:r>
        <w:rPr>
          <w:lang w:val="de-AT"/>
        </w:rPr>
        <w:br/>
      </w:r>
      <w:r w:rsidRPr="00281EE1">
        <w:rPr>
          <w:lang w:val="de-AT"/>
        </w:rPr>
        <w:t>KASACHSTAN</w:t>
      </w:r>
    </w:p>
    <w:p w14:paraId="7E63FC0C" w14:textId="77777777" w:rsidR="00797194" w:rsidRPr="00D856E6" w:rsidRDefault="00797194" w:rsidP="00797194">
      <w:pPr>
        <w:pStyle w:val="Anschrift"/>
      </w:pPr>
    </w:p>
    <w:p w14:paraId="5CC96154" w14:textId="77777777" w:rsidR="00797194" w:rsidRPr="00A560EF" w:rsidRDefault="00797194" w:rsidP="00797194">
      <w:pPr>
        <w:pStyle w:val="Anschrift"/>
        <w:rPr>
          <w:lang w:val="de-AT"/>
        </w:rPr>
      </w:pPr>
    </w:p>
    <w:p w14:paraId="34A7AEDB" w14:textId="77777777" w:rsidR="00797194" w:rsidRDefault="00797194" w:rsidP="00797194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1FEBCB25" w14:textId="77777777" w:rsidR="00797194" w:rsidRPr="002F452B" w:rsidRDefault="00797194" w:rsidP="00797194">
      <w:pPr>
        <w:pStyle w:val="Absatz"/>
        <w:rPr>
          <w:rFonts w:eastAsia="SimSun"/>
          <w:b/>
          <w:szCs w:val="24"/>
          <w:lang w:val="en-GB" w:eastAsia="zh-CN"/>
        </w:rPr>
      </w:pPr>
      <w:r w:rsidRPr="00057908">
        <w:rPr>
          <w:rFonts w:eastAsia="SimSun"/>
          <w:b/>
          <w:szCs w:val="24"/>
          <w:lang w:val="en-GB" w:eastAsia="zh-CN"/>
        </w:rPr>
        <w:t xml:space="preserve">Ref.: </w:t>
      </w:r>
      <w:r w:rsidRPr="006310D3">
        <w:rPr>
          <w:rFonts w:eastAsia="SimSun"/>
          <w:b/>
          <w:szCs w:val="24"/>
          <w:lang w:val="en-GB" w:eastAsia="zh-CN"/>
        </w:rPr>
        <w:t xml:space="preserve">Release </w:t>
      </w:r>
      <w:proofErr w:type="spellStart"/>
      <w:r w:rsidRPr="00281EE1">
        <w:rPr>
          <w:rFonts w:eastAsia="SimSun"/>
          <w:b/>
          <w:szCs w:val="24"/>
          <w:lang w:val="de-DE" w:eastAsia="zh-CN"/>
        </w:rPr>
        <w:t>Muratbek</w:t>
      </w:r>
      <w:proofErr w:type="spellEnd"/>
      <w:r w:rsidRPr="00281EE1">
        <w:rPr>
          <w:rFonts w:eastAsia="SimSun"/>
          <w:b/>
          <w:szCs w:val="24"/>
          <w:lang w:val="de-DE" w:eastAsia="zh-CN"/>
        </w:rPr>
        <w:t xml:space="preserve"> </w:t>
      </w:r>
      <w:proofErr w:type="spellStart"/>
      <w:r w:rsidRPr="00281EE1">
        <w:rPr>
          <w:rFonts w:eastAsia="SimSun"/>
          <w:b/>
          <w:szCs w:val="24"/>
          <w:lang w:val="de-DE" w:eastAsia="zh-CN"/>
        </w:rPr>
        <w:t>Tungishbayev</w:t>
      </w:r>
      <w:proofErr w:type="spellEnd"/>
    </w:p>
    <w:p w14:paraId="33DD1E23" w14:textId="77777777" w:rsidR="00797194" w:rsidRDefault="00797194" w:rsidP="00797194">
      <w:pPr>
        <w:pStyle w:val="Absatz"/>
        <w:rPr>
          <w:lang w:eastAsia="de-AT"/>
        </w:rPr>
      </w:pPr>
      <w:proofErr w:type="spellStart"/>
      <w:r>
        <w:rPr>
          <w:lang w:eastAsia="de-AT"/>
        </w:rPr>
        <w:t>Dear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Attorney</w:t>
      </w:r>
      <w:proofErr w:type="spellEnd"/>
      <w:r>
        <w:rPr>
          <w:lang w:eastAsia="de-AT"/>
        </w:rPr>
        <w:t xml:space="preserve"> General,</w:t>
      </w:r>
    </w:p>
    <w:p w14:paraId="44D9FA6F" w14:textId="77777777" w:rsidR="00797194" w:rsidRPr="00606DDE" w:rsidRDefault="00797194" w:rsidP="00797194">
      <w:pPr>
        <w:pStyle w:val="Absatz"/>
      </w:pPr>
      <w:r>
        <w:t xml:space="preserve">I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</w:t>
      </w:r>
      <w:r w:rsidRPr="00606DDE">
        <w:t>mmediately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unconditionally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, </w:t>
      </w:r>
      <w:proofErr w:type="spellStart"/>
      <w:r w:rsidRPr="00606DDE">
        <w:t>as</w:t>
      </w:r>
      <w:proofErr w:type="spellEnd"/>
      <w:r w:rsidRPr="00606DDE">
        <w:t xml:space="preserve"> he </w:t>
      </w:r>
      <w:proofErr w:type="spellStart"/>
      <w:r w:rsidRPr="00606DDE">
        <w:t>is</w:t>
      </w:r>
      <w:proofErr w:type="spellEnd"/>
      <w:r w:rsidRPr="00606DDE">
        <w:t xml:space="preserve"> a </w:t>
      </w:r>
      <w:proofErr w:type="spellStart"/>
      <w:r w:rsidRPr="00606DDE">
        <w:t>prisoner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conscience</w:t>
      </w:r>
      <w:proofErr w:type="spellEnd"/>
      <w:r w:rsidRPr="00606DDE">
        <w:t xml:space="preserve"> </w:t>
      </w:r>
      <w:proofErr w:type="spellStart"/>
      <w:r w:rsidRPr="00606DDE">
        <w:t>held</w:t>
      </w:r>
      <w:proofErr w:type="spellEnd"/>
      <w:r w:rsidRPr="00606DDE">
        <w:t xml:space="preserve"> </w:t>
      </w:r>
      <w:proofErr w:type="spellStart"/>
      <w:r w:rsidRPr="00606DDE">
        <w:t>solely</w:t>
      </w:r>
      <w:proofErr w:type="spellEnd"/>
      <w:r w:rsidRPr="00606DDE">
        <w:t xml:space="preserve">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peacefully</w:t>
      </w:r>
      <w:proofErr w:type="spellEnd"/>
      <w:r w:rsidRPr="00606DDE">
        <w:t xml:space="preserve"> </w:t>
      </w:r>
      <w:proofErr w:type="spellStart"/>
      <w:r w:rsidRPr="00606DDE">
        <w:t>exercising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rights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freedom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expression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association</w:t>
      </w:r>
      <w:proofErr w:type="spellEnd"/>
      <w:r w:rsidRPr="00606DDE">
        <w:t>.</w:t>
      </w:r>
    </w:p>
    <w:p w14:paraId="7969465E" w14:textId="77777777" w:rsidR="00797194" w:rsidRDefault="00797194" w:rsidP="00797194">
      <w:pPr>
        <w:pStyle w:val="Absatz"/>
      </w:pPr>
      <w:proofErr w:type="spellStart"/>
      <w:r w:rsidRPr="00606DDE">
        <w:t>Pending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, </w:t>
      </w:r>
      <w:proofErr w:type="spellStart"/>
      <w:r w:rsidRPr="00606DDE">
        <w:t>immediately</w:t>
      </w:r>
      <w:proofErr w:type="spellEnd"/>
      <w:r w:rsidRPr="00606DDE">
        <w:t xml:space="preserve"> </w:t>
      </w:r>
      <w:proofErr w:type="spellStart"/>
      <w:r w:rsidRPr="00606DDE">
        <w:t>provide</w:t>
      </w:r>
      <w:proofErr w:type="spellEnd"/>
      <w:r w:rsidRPr="00606DDE">
        <w:t xml:space="preserve"> </w:t>
      </w:r>
      <w:proofErr w:type="spellStart"/>
      <w:r w:rsidRPr="00606DDE">
        <w:t>adequate</w:t>
      </w:r>
      <w:proofErr w:type="spellEnd"/>
      <w:r w:rsidRPr="00606DDE">
        <w:t xml:space="preserve"> </w:t>
      </w:r>
      <w:proofErr w:type="spellStart"/>
      <w:r w:rsidRPr="00606DDE">
        <w:t>medical</w:t>
      </w:r>
      <w:proofErr w:type="spellEnd"/>
      <w:r w:rsidRPr="00606DDE">
        <w:t xml:space="preserve"> </w:t>
      </w:r>
      <w:proofErr w:type="spellStart"/>
      <w:r w:rsidRPr="00606DDE">
        <w:t>treatment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 </w:t>
      </w:r>
      <w:proofErr w:type="spellStart"/>
      <w:r w:rsidRPr="00606DDE">
        <w:t>according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Standard Minimum Rules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Treatment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Prisoners</w:t>
      </w:r>
      <w:proofErr w:type="spellEnd"/>
      <w:r w:rsidRPr="00606DDE">
        <w:t xml:space="preserve"> (Mandela Rules), </w:t>
      </w:r>
      <w:proofErr w:type="spellStart"/>
      <w:r w:rsidRPr="00606DDE">
        <w:t>Rule</w:t>
      </w:r>
      <w:proofErr w:type="spellEnd"/>
      <w:r w:rsidRPr="00606DDE">
        <w:t xml:space="preserve"> 27.</w:t>
      </w:r>
    </w:p>
    <w:p w14:paraId="56BD8061" w14:textId="77777777" w:rsidR="00797194" w:rsidRPr="00606DDE" w:rsidRDefault="00797194" w:rsidP="00797194">
      <w:pPr>
        <w:pStyle w:val="Absatz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114211D6" w14:textId="77777777" w:rsidR="00A749D7" w:rsidRDefault="00A749D7" w:rsidP="00A749D7">
      <w:pPr>
        <w:pStyle w:val="Absatz"/>
        <w:pageBreakBefore/>
      </w:pPr>
      <w:r>
        <w:lastRenderedPageBreak/>
        <w:br/>
      </w:r>
      <w:r>
        <w:br/>
      </w:r>
    </w:p>
    <w:p w14:paraId="2EB2F91D" w14:textId="5662A08C" w:rsidR="00A749D7" w:rsidRPr="00A749D7" w:rsidRDefault="00A749D7" w:rsidP="009D2502">
      <w:pPr>
        <w:pStyle w:val="Anschrift"/>
        <w:rPr>
          <w:rFonts w:cs="Times New Roman"/>
          <w:lang w:eastAsia="de-DE"/>
        </w:rPr>
      </w:pPr>
      <w:r w:rsidRPr="00A749D7">
        <w:t xml:space="preserve">Ruslan </w:t>
      </w:r>
      <w:proofErr w:type="spellStart"/>
      <w:r w:rsidRPr="00A749D7">
        <w:t>Dzhunusov</w:t>
      </w:r>
      <w:bookmarkStart w:id="0" w:name="_GoBack"/>
      <w:bookmarkEnd w:id="0"/>
      <w:proofErr w:type="spellEnd"/>
      <w:r>
        <w:br/>
      </w:r>
      <w:r w:rsidRPr="00A749D7">
        <w:t>LA-155/18</w:t>
      </w:r>
      <w:r>
        <w:br/>
      </w:r>
      <w:r w:rsidRPr="00A749D7">
        <w:t>050045 Almaty</w:t>
      </w:r>
      <w:r>
        <w:br/>
      </w:r>
      <w:proofErr w:type="spellStart"/>
      <w:r w:rsidRPr="00A749D7">
        <w:t>ul</w:t>
      </w:r>
      <w:proofErr w:type="spellEnd"/>
      <w:r w:rsidRPr="00A749D7">
        <w:t xml:space="preserve">. </w:t>
      </w:r>
      <w:proofErr w:type="spellStart"/>
      <w:r w:rsidRPr="00A749D7">
        <w:t>Krasnogorskaya</w:t>
      </w:r>
      <w:proofErr w:type="spellEnd"/>
      <w:r w:rsidRPr="00A749D7">
        <w:t xml:space="preserve"> 73</w:t>
      </w:r>
      <w:r>
        <w:br/>
      </w:r>
      <w:r w:rsidRPr="00A749D7">
        <w:t>KASACHSTAN</w:t>
      </w:r>
    </w:p>
    <w:p w14:paraId="230B941F" w14:textId="77777777" w:rsidR="00A749D7" w:rsidRPr="00D856E6" w:rsidRDefault="00A749D7" w:rsidP="00A749D7">
      <w:pPr>
        <w:pStyle w:val="Anschrift"/>
      </w:pPr>
    </w:p>
    <w:p w14:paraId="0E3E20C9" w14:textId="77777777" w:rsidR="00A749D7" w:rsidRPr="00A560EF" w:rsidRDefault="00A749D7" w:rsidP="00A749D7">
      <w:pPr>
        <w:pStyle w:val="Anschrift"/>
        <w:rPr>
          <w:lang w:val="de-AT"/>
        </w:rPr>
      </w:pPr>
    </w:p>
    <w:p w14:paraId="007C895A" w14:textId="77777777" w:rsidR="00A749D7" w:rsidRDefault="00A749D7" w:rsidP="00A749D7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44ADFC5D" w14:textId="77777777" w:rsidR="00A749D7" w:rsidRPr="002F452B" w:rsidRDefault="00A749D7" w:rsidP="00A749D7">
      <w:pPr>
        <w:pStyle w:val="Absatz"/>
        <w:rPr>
          <w:rFonts w:eastAsia="SimSun"/>
          <w:b/>
          <w:szCs w:val="24"/>
          <w:lang w:val="en-GB" w:eastAsia="zh-CN"/>
        </w:rPr>
      </w:pPr>
      <w:r w:rsidRPr="00057908">
        <w:rPr>
          <w:rFonts w:eastAsia="SimSun"/>
          <w:b/>
          <w:szCs w:val="24"/>
          <w:lang w:val="en-GB" w:eastAsia="zh-CN"/>
        </w:rPr>
        <w:t xml:space="preserve">Ref.: </w:t>
      </w:r>
      <w:r w:rsidRPr="006310D3">
        <w:rPr>
          <w:rFonts w:eastAsia="SimSun"/>
          <w:b/>
          <w:szCs w:val="24"/>
          <w:lang w:val="en-GB" w:eastAsia="zh-CN"/>
        </w:rPr>
        <w:t xml:space="preserve">Release </w:t>
      </w:r>
      <w:proofErr w:type="spellStart"/>
      <w:r w:rsidRPr="00281EE1">
        <w:rPr>
          <w:rFonts w:eastAsia="SimSun"/>
          <w:b/>
          <w:szCs w:val="24"/>
          <w:lang w:val="de-DE" w:eastAsia="zh-CN"/>
        </w:rPr>
        <w:t>Muratbek</w:t>
      </w:r>
      <w:proofErr w:type="spellEnd"/>
      <w:r w:rsidRPr="00281EE1">
        <w:rPr>
          <w:rFonts w:eastAsia="SimSun"/>
          <w:b/>
          <w:szCs w:val="24"/>
          <w:lang w:val="de-DE" w:eastAsia="zh-CN"/>
        </w:rPr>
        <w:t xml:space="preserve"> </w:t>
      </w:r>
      <w:proofErr w:type="spellStart"/>
      <w:r w:rsidRPr="00281EE1">
        <w:rPr>
          <w:rFonts w:eastAsia="SimSun"/>
          <w:b/>
          <w:szCs w:val="24"/>
          <w:lang w:val="de-DE" w:eastAsia="zh-CN"/>
        </w:rPr>
        <w:t>Tungishbayev</w:t>
      </w:r>
      <w:proofErr w:type="spellEnd"/>
    </w:p>
    <w:p w14:paraId="61B75E3E" w14:textId="014DD3A0" w:rsidR="00A749D7" w:rsidRDefault="00A749D7" w:rsidP="00A749D7">
      <w:pPr>
        <w:pStyle w:val="Absatz"/>
        <w:rPr>
          <w:lang w:eastAsia="de-AT"/>
        </w:rPr>
      </w:pPr>
      <w:proofErr w:type="spellStart"/>
      <w:r>
        <w:rPr>
          <w:lang w:eastAsia="de-AT"/>
        </w:rPr>
        <w:t>Dear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Director</w:t>
      </w:r>
      <w:proofErr w:type="spellEnd"/>
      <w:r>
        <w:rPr>
          <w:lang w:eastAsia="de-AT"/>
        </w:rPr>
        <w:t>,</w:t>
      </w:r>
    </w:p>
    <w:p w14:paraId="52A74963" w14:textId="77777777" w:rsidR="00A749D7" w:rsidRPr="00606DDE" w:rsidRDefault="00A749D7" w:rsidP="00A749D7">
      <w:pPr>
        <w:pStyle w:val="Absatz"/>
      </w:pPr>
      <w:r>
        <w:t xml:space="preserve">I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</w:t>
      </w:r>
      <w:r w:rsidRPr="00606DDE">
        <w:t>mmediately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unconditionally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, </w:t>
      </w:r>
      <w:proofErr w:type="spellStart"/>
      <w:r w:rsidRPr="00606DDE">
        <w:t>as</w:t>
      </w:r>
      <w:proofErr w:type="spellEnd"/>
      <w:r w:rsidRPr="00606DDE">
        <w:t xml:space="preserve"> he </w:t>
      </w:r>
      <w:proofErr w:type="spellStart"/>
      <w:r w:rsidRPr="00606DDE">
        <w:t>is</w:t>
      </w:r>
      <w:proofErr w:type="spellEnd"/>
      <w:r w:rsidRPr="00606DDE">
        <w:t xml:space="preserve"> a </w:t>
      </w:r>
      <w:proofErr w:type="spellStart"/>
      <w:r w:rsidRPr="00606DDE">
        <w:t>prisoner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conscience</w:t>
      </w:r>
      <w:proofErr w:type="spellEnd"/>
      <w:r w:rsidRPr="00606DDE">
        <w:t xml:space="preserve"> </w:t>
      </w:r>
      <w:proofErr w:type="spellStart"/>
      <w:r w:rsidRPr="00606DDE">
        <w:t>held</w:t>
      </w:r>
      <w:proofErr w:type="spellEnd"/>
      <w:r w:rsidRPr="00606DDE">
        <w:t xml:space="preserve"> </w:t>
      </w:r>
      <w:proofErr w:type="spellStart"/>
      <w:r w:rsidRPr="00606DDE">
        <w:t>solely</w:t>
      </w:r>
      <w:proofErr w:type="spellEnd"/>
      <w:r w:rsidRPr="00606DDE">
        <w:t xml:space="preserve">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peacefully</w:t>
      </w:r>
      <w:proofErr w:type="spellEnd"/>
      <w:r w:rsidRPr="00606DDE">
        <w:t xml:space="preserve"> </w:t>
      </w:r>
      <w:proofErr w:type="spellStart"/>
      <w:r w:rsidRPr="00606DDE">
        <w:t>exercising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rights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freedom</w:t>
      </w:r>
      <w:proofErr w:type="spellEnd"/>
      <w:r w:rsidRPr="00606DDE">
        <w:t xml:space="preserve">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expression</w:t>
      </w:r>
      <w:proofErr w:type="spellEnd"/>
      <w:r w:rsidRPr="00606DDE">
        <w:t xml:space="preserve"> </w:t>
      </w:r>
      <w:proofErr w:type="spellStart"/>
      <w:r w:rsidRPr="00606DDE">
        <w:t>and</w:t>
      </w:r>
      <w:proofErr w:type="spellEnd"/>
      <w:r w:rsidRPr="00606DDE">
        <w:t xml:space="preserve"> </w:t>
      </w:r>
      <w:proofErr w:type="spellStart"/>
      <w:r w:rsidRPr="00606DDE">
        <w:t>association</w:t>
      </w:r>
      <w:proofErr w:type="spellEnd"/>
      <w:r w:rsidRPr="00606DDE">
        <w:t>.</w:t>
      </w:r>
    </w:p>
    <w:p w14:paraId="76B74523" w14:textId="77777777" w:rsidR="00A749D7" w:rsidRDefault="00A749D7" w:rsidP="00A749D7">
      <w:pPr>
        <w:pStyle w:val="Absatz"/>
      </w:pPr>
      <w:proofErr w:type="spellStart"/>
      <w:r w:rsidRPr="00606DDE">
        <w:t>Pending</w:t>
      </w:r>
      <w:proofErr w:type="spellEnd"/>
      <w:r w:rsidRPr="00606DDE">
        <w:t xml:space="preserve"> </w:t>
      </w:r>
      <w:proofErr w:type="spellStart"/>
      <w:r w:rsidRPr="00606DDE">
        <w:t>his</w:t>
      </w:r>
      <w:proofErr w:type="spellEnd"/>
      <w:r w:rsidRPr="00606DDE">
        <w:t xml:space="preserve"> </w:t>
      </w:r>
      <w:proofErr w:type="spellStart"/>
      <w:r w:rsidRPr="00606DDE">
        <w:t>release</w:t>
      </w:r>
      <w:proofErr w:type="spellEnd"/>
      <w:r w:rsidRPr="00606DDE">
        <w:t xml:space="preserve">, </w:t>
      </w:r>
      <w:proofErr w:type="spellStart"/>
      <w:r w:rsidRPr="00606DDE">
        <w:t>immediately</w:t>
      </w:r>
      <w:proofErr w:type="spellEnd"/>
      <w:r w:rsidRPr="00606DDE">
        <w:t xml:space="preserve"> </w:t>
      </w:r>
      <w:proofErr w:type="spellStart"/>
      <w:r w:rsidRPr="00606DDE">
        <w:t>provide</w:t>
      </w:r>
      <w:proofErr w:type="spellEnd"/>
      <w:r w:rsidRPr="00606DDE">
        <w:t xml:space="preserve"> </w:t>
      </w:r>
      <w:proofErr w:type="spellStart"/>
      <w:r w:rsidRPr="00606DDE">
        <w:t>adequate</w:t>
      </w:r>
      <w:proofErr w:type="spellEnd"/>
      <w:r w:rsidRPr="00606DDE">
        <w:t xml:space="preserve"> </w:t>
      </w:r>
      <w:proofErr w:type="spellStart"/>
      <w:r w:rsidRPr="00606DDE">
        <w:t>medical</w:t>
      </w:r>
      <w:proofErr w:type="spellEnd"/>
      <w:r w:rsidRPr="00606DDE">
        <w:t xml:space="preserve"> </w:t>
      </w:r>
      <w:proofErr w:type="spellStart"/>
      <w:r w:rsidRPr="00606DDE">
        <w:t>treatment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Muratbek</w:t>
      </w:r>
      <w:proofErr w:type="spellEnd"/>
      <w:r w:rsidRPr="00606DDE">
        <w:t xml:space="preserve"> </w:t>
      </w:r>
      <w:proofErr w:type="spellStart"/>
      <w:r w:rsidRPr="00606DDE">
        <w:t>Tungishbayev</w:t>
      </w:r>
      <w:proofErr w:type="spellEnd"/>
      <w:r w:rsidRPr="00606DDE">
        <w:t xml:space="preserve"> </w:t>
      </w:r>
      <w:proofErr w:type="spellStart"/>
      <w:r w:rsidRPr="00606DDE">
        <w:t>according</w:t>
      </w:r>
      <w:proofErr w:type="spellEnd"/>
      <w:r w:rsidRPr="00606DDE">
        <w:t xml:space="preserve"> </w:t>
      </w:r>
      <w:proofErr w:type="spellStart"/>
      <w:r w:rsidRPr="00606DDE">
        <w:t>to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Standard Minimum Rules </w:t>
      </w:r>
      <w:proofErr w:type="spellStart"/>
      <w:r w:rsidRPr="00606DDE">
        <w:t>for</w:t>
      </w:r>
      <w:proofErr w:type="spellEnd"/>
      <w:r w:rsidRPr="00606DDE">
        <w:t xml:space="preserve"> </w:t>
      </w:r>
      <w:proofErr w:type="spellStart"/>
      <w:r w:rsidRPr="00606DDE">
        <w:t>the</w:t>
      </w:r>
      <w:proofErr w:type="spellEnd"/>
      <w:r w:rsidRPr="00606DDE">
        <w:t xml:space="preserve"> Treatment </w:t>
      </w:r>
      <w:proofErr w:type="spellStart"/>
      <w:r w:rsidRPr="00606DDE">
        <w:t>of</w:t>
      </w:r>
      <w:proofErr w:type="spellEnd"/>
      <w:r w:rsidRPr="00606DDE">
        <w:t xml:space="preserve"> </w:t>
      </w:r>
      <w:proofErr w:type="spellStart"/>
      <w:r w:rsidRPr="00606DDE">
        <w:t>Prisoners</w:t>
      </w:r>
      <w:proofErr w:type="spellEnd"/>
      <w:r w:rsidRPr="00606DDE">
        <w:t xml:space="preserve"> (Mandela Rules), </w:t>
      </w:r>
      <w:proofErr w:type="spellStart"/>
      <w:r w:rsidRPr="00606DDE">
        <w:t>Rule</w:t>
      </w:r>
      <w:proofErr w:type="spellEnd"/>
      <w:r w:rsidRPr="00606DDE">
        <w:t xml:space="preserve"> 27.</w:t>
      </w:r>
    </w:p>
    <w:p w14:paraId="6FE43850" w14:textId="77777777" w:rsidR="00A749D7" w:rsidRPr="00606DDE" w:rsidRDefault="00A749D7" w:rsidP="00A749D7">
      <w:pPr>
        <w:pStyle w:val="Absatz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215144C8" w14:textId="77777777" w:rsidR="00A749D7" w:rsidRPr="00A53371" w:rsidRDefault="00A749D7" w:rsidP="00A749D7">
      <w:pPr>
        <w:pStyle w:val="Absatz"/>
      </w:pPr>
    </w:p>
    <w:p w14:paraId="3EE6068D" w14:textId="77777777" w:rsidR="004757CA" w:rsidRPr="00A53371" w:rsidRDefault="004757CA" w:rsidP="00606DDE">
      <w:pPr>
        <w:pStyle w:val="Absatz"/>
      </w:pPr>
    </w:p>
    <w:sectPr w:rsidR="004757CA" w:rsidRPr="00A53371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EA67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19C0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8"/>
    <w:rsid w:val="000409F2"/>
    <w:rsid w:val="00055FD6"/>
    <w:rsid w:val="00057908"/>
    <w:rsid w:val="00074894"/>
    <w:rsid w:val="0008508A"/>
    <w:rsid w:val="00085F50"/>
    <w:rsid w:val="00097A59"/>
    <w:rsid w:val="000A148E"/>
    <w:rsid w:val="000A281E"/>
    <w:rsid w:val="000A4871"/>
    <w:rsid w:val="000A5506"/>
    <w:rsid w:val="000B04F6"/>
    <w:rsid w:val="000C63A3"/>
    <w:rsid w:val="000E0EB5"/>
    <w:rsid w:val="000F6BB4"/>
    <w:rsid w:val="00100CD4"/>
    <w:rsid w:val="00125AC4"/>
    <w:rsid w:val="0013690C"/>
    <w:rsid w:val="0014223D"/>
    <w:rsid w:val="00164632"/>
    <w:rsid w:val="001A72EB"/>
    <w:rsid w:val="001C1276"/>
    <w:rsid w:val="001D2179"/>
    <w:rsid w:val="001D5D57"/>
    <w:rsid w:val="002001A2"/>
    <w:rsid w:val="00204D8C"/>
    <w:rsid w:val="0021103C"/>
    <w:rsid w:val="00224AF7"/>
    <w:rsid w:val="00225B84"/>
    <w:rsid w:val="00226DE8"/>
    <w:rsid w:val="002330A5"/>
    <w:rsid w:val="00236D73"/>
    <w:rsid w:val="00240443"/>
    <w:rsid w:val="002777FF"/>
    <w:rsid w:val="00277DA6"/>
    <w:rsid w:val="00281EE1"/>
    <w:rsid w:val="0028203E"/>
    <w:rsid w:val="002A4EF3"/>
    <w:rsid w:val="002D11E4"/>
    <w:rsid w:val="002F452B"/>
    <w:rsid w:val="00305942"/>
    <w:rsid w:val="00306B91"/>
    <w:rsid w:val="00320FA4"/>
    <w:rsid w:val="00325A1D"/>
    <w:rsid w:val="00326647"/>
    <w:rsid w:val="00336AE1"/>
    <w:rsid w:val="00345687"/>
    <w:rsid w:val="00355EF9"/>
    <w:rsid w:val="00360D35"/>
    <w:rsid w:val="003903CD"/>
    <w:rsid w:val="003D19A3"/>
    <w:rsid w:val="003D4E17"/>
    <w:rsid w:val="003E137D"/>
    <w:rsid w:val="003E3F07"/>
    <w:rsid w:val="003F24A0"/>
    <w:rsid w:val="003F5D28"/>
    <w:rsid w:val="00417C05"/>
    <w:rsid w:val="0043293D"/>
    <w:rsid w:val="004337F3"/>
    <w:rsid w:val="004411E7"/>
    <w:rsid w:val="0045796C"/>
    <w:rsid w:val="004757CA"/>
    <w:rsid w:val="00496F7E"/>
    <w:rsid w:val="004A3972"/>
    <w:rsid w:val="004B3315"/>
    <w:rsid w:val="004D3CF1"/>
    <w:rsid w:val="004E3349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807C5"/>
    <w:rsid w:val="00596F60"/>
    <w:rsid w:val="005B074B"/>
    <w:rsid w:val="005B4C11"/>
    <w:rsid w:val="005B6238"/>
    <w:rsid w:val="005C0F93"/>
    <w:rsid w:val="005F07F9"/>
    <w:rsid w:val="00606DDE"/>
    <w:rsid w:val="00610450"/>
    <w:rsid w:val="00617F47"/>
    <w:rsid w:val="00620854"/>
    <w:rsid w:val="00622ECD"/>
    <w:rsid w:val="006310D3"/>
    <w:rsid w:val="00643570"/>
    <w:rsid w:val="00646BE6"/>
    <w:rsid w:val="0065393C"/>
    <w:rsid w:val="00692EC4"/>
    <w:rsid w:val="006A6616"/>
    <w:rsid w:val="006A6734"/>
    <w:rsid w:val="006B0BBE"/>
    <w:rsid w:val="006C084B"/>
    <w:rsid w:val="006C250B"/>
    <w:rsid w:val="006D1C78"/>
    <w:rsid w:val="006E2FD6"/>
    <w:rsid w:val="006E6215"/>
    <w:rsid w:val="006E7E0F"/>
    <w:rsid w:val="0070197E"/>
    <w:rsid w:val="007157C7"/>
    <w:rsid w:val="0071792E"/>
    <w:rsid w:val="007211AD"/>
    <w:rsid w:val="00752824"/>
    <w:rsid w:val="00757CDD"/>
    <w:rsid w:val="007641C6"/>
    <w:rsid w:val="007808F5"/>
    <w:rsid w:val="0079409E"/>
    <w:rsid w:val="00794AE3"/>
    <w:rsid w:val="00795149"/>
    <w:rsid w:val="00797194"/>
    <w:rsid w:val="007D5885"/>
    <w:rsid w:val="007E67EB"/>
    <w:rsid w:val="00807EB4"/>
    <w:rsid w:val="00813601"/>
    <w:rsid w:val="00827A9F"/>
    <w:rsid w:val="00834B19"/>
    <w:rsid w:val="0083629A"/>
    <w:rsid w:val="00837213"/>
    <w:rsid w:val="00841D76"/>
    <w:rsid w:val="00890D89"/>
    <w:rsid w:val="008A0471"/>
    <w:rsid w:val="008A38D2"/>
    <w:rsid w:val="008A7A37"/>
    <w:rsid w:val="008C7133"/>
    <w:rsid w:val="008E5A62"/>
    <w:rsid w:val="009006FE"/>
    <w:rsid w:val="0090132E"/>
    <w:rsid w:val="00903876"/>
    <w:rsid w:val="00914AFC"/>
    <w:rsid w:val="00924392"/>
    <w:rsid w:val="00925764"/>
    <w:rsid w:val="00940F2D"/>
    <w:rsid w:val="00941063"/>
    <w:rsid w:val="0095648C"/>
    <w:rsid w:val="0098344B"/>
    <w:rsid w:val="009949E8"/>
    <w:rsid w:val="009D2502"/>
    <w:rsid w:val="009D7620"/>
    <w:rsid w:val="009E1DB2"/>
    <w:rsid w:val="009F0CC2"/>
    <w:rsid w:val="00A26847"/>
    <w:rsid w:val="00A53371"/>
    <w:rsid w:val="00A560EF"/>
    <w:rsid w:val="00A70559"/>
    <w:rsid w:val="00A722C4"/>
    <w:rsid w:val="00A749D7"/>
    <w:rsid w:val="00AE12D2"/>
    <w:rsid w:val="00AE1EDA"/>
    <w:rsid w:val="00AE3EBE"/>
    <w:rsid w:val="00AF071B"/>
    <w:rsid w:val="00B016F5"/>
    <w:rsid w:val="00B2056E"/>
    <w:rsid w:val="00B4132D"/>
    <w:rsid w:val="00B57A33"/>
    <w:rsid w:val="00BA2ED6"/>
    <w:rsid w:val="00BA3E1E"/>
    <w:rsid w:val="00BA7E9C"/>
    <w:rsid w:val="00BE5E93"/>
    <w:rsid w:val="00C104AF"/>
    <w:rsid w:val="00C2282C"/>
    <w:rsid w:val="00C36086"/>
    <w:rsid w:val="00C620A2"/>
    <w:rsid w:val="00C64239"/>
    <w:rsid w:val="00C666B3"/>
    <w:rsid w:val="00C66D8D"/>
    <w:rsid w:val="00C96061"/>
    <w:rsid w:val="00CB7765"/>
    <w:rsid w:val="00CC0101"/>
    <w:rsid w:val="00CC1382"/>
    <w:rsid w:val="00CC7E0B"/>
    <w:rsid w:val="00CE087E"/>
    <w:rsid w:val="00CE6254"/>
    <w:rsid w:val="00D20029"/>
    <w:rsid w:val="00D214A3"/>
    <w:rsid w:val="00D54938"/>
    <w:rsid w:val="00D70C3D"/>
    <w:rsid w:val="00D77244"/>
    <w:rsid w:val="00D856E6"/>
    <w:rsid w:val="00D9033D"/>
    <w:rsid w:val="00D93742"/>
    <w:rsid w:val="00D946E8"/>
    <w:rsid w:val="00D9713E"/>
    <w:rsid w:val="00DA24FC"/>
    <w:rsid w:val="00DC2263"/>
    <w:rsid w:val="00DC4219"/>
    <w:rsid w:val="00DC741D"/>
    <w:rsid w:val="00DD34C3"/>
    <w:rsid w:val="00E02D56"/>
    <w:rsid w:val="00E07855"/>
    <w:rsid w:val="00E2400B"/>
    <w:rsid w:val="00E417A4"/>
    <w:rsid w:val="00E51300"/>
    <w:rsid w:val="00E71CA0"/>
    <w:rsid w:val="00E71D7B"/>
    <w:rsid w:val="00EA4D7B"/>
    <w:rsid w:val="00ED2422"/>
    <w:rsid w:val="00F001DE"/>
    <w:rsid w:val="00F24BB0"/>
    <w:rsid w:val="00F54014"/>
    <w:rsid w:val="00FC427F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D9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uiPriority w:val="99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uiPriority w:val="99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42</cp:revision>
  <dcterms:created xsi:type="dcterms:W3CDTF">2017-07-12T16:55:00Z</dcterms:created>
  <dcterms:modified xsi:type="dcterms:W3CDTF">2018-09-01T13:17:00Z</dcterms:modified>
</cp:coreProperties>
</file>