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19BF" w14:textId="77777777" w:rsidR="00643570" w:rsidRDefault="00643570" w:rsidP="00643570">
      <w:pPr>
        <w:pStyle w:val="Absatz"/>
        <w:pageBreakBefore/>
      </w:pPr>
      <w:r>
        <w:br/>
      </w:r>
      <w:r>
        <w:br/>
      </w:r>
    </w:p>
    <w:p w14:paraId="15829798" w14:textId="1DFB8AF1" w:rsidR="00757CDD" w:rsidRPr="00082C9C" w:rsidRDefault="00082C9C" w:rsidP="00757CDD">
      <w:pPr>
        <w:pStyle w:val="Anschrift"/>
        <w:rPr>
          <w:bCs/>
          <w:sz w:val="24"/>
          <w:szCs w:val="24"/>
          <w:lang w:val="de-AT"/>
        </w:rPr>
      </w:pPr>
      <w:r w:rsidRPr="00082C9C">
        <w:rPr>
          <w:bCs/>
          <w:sz w:val="24"/>
          <w:szCs w:val="24"/>
          <w:lang w:val="de-AT"/>
        </w:rPr>
        <w:t>Botschaft der Ukra</w:t>
      </w:r>
      <w:r>
        <w:rPr>
          <w:bCs/>
          <w:sz w:val="24"/>
          <w:szCs w:val="24"/>
          <w:lang w:val="de-AT"/>
        </w:rPr>
        <w:t>ine in der Republik Österreich</w:t>
      </w:r>
      <w:r w:rsidRPr="00082C9C">
        <w:rPr>
          <w:bCs/>
          <w:sz w:val="24"/>
          <w:szCs w:val="24"/>
          <w:lang w:val="de-AT"/>
        </w:rPr>
        <w:br/>
        <w:t xml:space="preserve">Dr. Olexander </w:t>
      </w:r>
      <w:proofErr w:type="spellStart"/>
      <w:r w:rsidRPr="00082C9C">
        <w:rPr>
          <w:bCs/>
          <w:sz w:val="24"/>
          <w:szCs w:val="24"/>
          <w:lang w:val="de-AT"/>
        </w:rPr>
        <w:t>Scherba</w:t>
      </w:r>
      <w:proofErr w:type="spellEnd"/>
      <w:r w:rsidR="006310D3" w:rsidRPr="00082C9C">
        <w:rPr>
          <w:bCs/>
          <w:sz w:val="24"/>
          <w:szCs w:val="24"/>
          <w:lang w:val="de-AT"/>
        </w:rPr>
        <w:br/>
      </w:r>
      <w:proofErr w:type="spellStart"/>
      <w:r w:rsidRPr="00082C9C">
        <w:rPr>
          <w:bCs/>
          <w:sz w:val="24"/>
          <w:szCs w:val="24"/>
          <w:lang w:val="de-AT"/>
        </w:rPr>
        <w:t>Naaffgasse</w:t>
      </w:r>
      <w:proofErr w:type="spellEnd"/>
      <w:r w:rsidR="006310D3" w:rsidRPr="00082C9C">
        <w:rPr>
          <w:bCs/>
          <w:sz w:val="24"/>
          <w:szCs w:val="24"/>
          <w:lang w:val="de-AT"/>
        </w:rPr>
        <w:t xml:space="preserve"> </w:t>
      </w:r>
      <w:r w:rsidRPr="00082C9C">
        <w:rPr>
          <w:bCs/>
          <w:sz w:val="24"/>
          <w:szCs w:val="24"/>
          <w:lang w:val="de-AT"/>
        </w:rPr>
        <w:t>23</w:t>
      </w:r>
      <w:r w:rsidRPr="00082C9C">
        <w:rPr>
          <w:bCs/>
          <w:sz w:val="24"/>
          <w:szCs w:val="24"/>
          <w:lang w:val="de-AT"/>
        </w:rPr>
        <w:br/>
        <w:t>1180 Wien</w:t>
      </w:r>
      <w:r w:rsidR="006310D3" w:rsidRPr="00082C9C">
        <w:rPr>
          <w:bCs/>
          <w:sz w:val="24"/>
          <w:szCs w:val="24"/>
          <w:lang w:val="de-AT"/>
        </w:rPr>
        <w:br/>
      </w:r>
      <w:r w:rsidRPr="00082C9C">
        <w:rPr>
          <w:bCs/>
          <w:sz w:val="24"/>
          <w:szCs w:val="24"/>
          <w:lang w:val="de-AT" w:eastAsia="de-DE"/>
        </w:rPr>
        <w:t>AUSTRIA</w:t>
      </w:r>
      <w:r w:rsidR="00100CD4" w:rsidRPr="00082C9C">
        <w:rPr>
          <w:bCs/>
          <w:sz w:val="24"/>
          <w:szCs w:val="24"/>
          <w:lang w:val="de-AT" w:eastAsia="de-DE"/>
        </w:rPr>
        <w:br/>
      </w:r>
    </w:p>
    <w:p w14:paraId="4DFE6893" w14:textId="77777777" w:rsidR="00757CDD" w:rsidRPr="00082C9C" w:rsidRDefault="00757CDD" w:rsidP="00757CDD">
      <w:pPr>
        <w:pStyle w:val="AIAddressText"/>
        <w:rPr>
          <w:rStyle w:val="StyleAIBodytextAsianSimSunChar"/>
          <w:rFonts w:ascii="Times New Roman" w:hAnsi="Times New Roman"/>
          <w:sz w:val="20"/>
          <w:szCs w:val="20"/>
          <w:lang w:val="de-AT" w:eastAsia="zh-CN"/>
        </w:rPr>
      </w:pPr>
    </w:p>
    <w:p w14:paraId="5FB7BCF2" w14:textId="7E1163D9" w:rsidR="006310D3" w:rsidRPr="00082C9C" w:rsidRDefault="00082C9C" w:rsidP="006310D3">
      <w:pPr>
        <w:spacing w:line="240" w:lineRule="auto"/>
        <w:jc w:val="right"/>
        <w:rPr>
          <w:rFonts w:ascii="Arial" w:hAnsi="Arial" w:cs="Arial"/>
          <w:bCs/>
          <w:lang w:val="de-AT"/>
        </w:rPr>
      </w:pPr>
      <w:r w:rsidRPr="00082C9C">
        <w:rPr>
          <w:rFonts w:ascii="Arial" w:hAnsi="Arial" w:cs="Arial"/>
          <w:bCs/>
          <w:lang w:val="de-AT"/>
        </w:rPr>
        <w:t>Fax: +43 1 479 71 72 47</w:t>
      </w:r>
    </w:p>
    <w:p w14:paraId="33FEBEBF" w14:textId="583E0E4E" w:rsidR="00757CDD" w:rsidRPr="00082C9C" w:rsidRDefault="00757CDD" w:rsidP="00757CDD">
      <w:pPr>
        <w:spacing w:line="240" w:lineRule="auto"/>
        <w:jc w:val="right"/>
        <w:rPr>
          <w:rFonts w:ascii="Arial" w:hAnsi="Arial" w:cs="Arial"/>
          <w:lang w:val="de-AT"/>
        </w:rPr>
      </w:pPr>
    </w:p>
    <w:p w14:paraId="4EE87C14" w14:textId="77777777" w:rsidR="00757CDD" w:rsidRPr="00082C9C" w:rsidRDefault="00757CDD" w:rsidP="00757CDD">
      <w:pPr>
        <w:rPr>
          <w:rFonts w:ascii="Arial" w:hAnsi="Arial" w:cs="Arial"/>
          <w:szCs w:val="24"/>
          <w:lang w:val="de-AT"/>
        </w:rPr>
      </w:pPr>
    </w:p>
    <w:p w14:paraId="47ECEB2C" w14:textId="77777777" w:rsidR="00757CDD" w:rsidRPr="00082C9C" w:rsidRDefault="00757CDD" w:rsidP="00757CDD">
      <w:pPr>
        <w:rPr>
          <w:rFonts w:ascii="Arial" w:hAnsi="Arial" w:cs="Arial"/>
          <w:szCs w:val="24"/>
          <w:lang w:val="de-AT"/>
        </w:rPr>
      </w:pPr>
    </w:p>
    <w:p w14:paraId="6706E401" w14:textId="3A0FC243" w:rsidR="00757CDD" w:rsidRPr="00082C9C" w:rsidRDefault="00757CDD" w:rsidP="00757CDD">
      <w:pPr>
        <w:pStyle w:val="Absatz"/>
        <w:rPr>
          <w:rFonts w:eastAsia="SimSun"/>
          <w:b/>
          <w:szCs w:val="24"/>
          <w:lang w:eastAsia="zh-CN"/>
        </w:rPr>
      </w:pPr>
      <w:proofErr w:type="spellStart"/>
      <w:r w:rsidRPr="00082C9C">
        <w:rPr>
          <w:rFonts w:eastAsia="SimSun"/>
          <w:b/>
          <w:szCs w:val="24"/>
          <w:lang w:eastAsia="zh-CN"/>
        </w:rPr>
        <w:t>Ref</w:t>
      </w:r>
      <w:proofErr w:type="spellEnd"/>
      <w:r w:rsidRPr="00082C9C">
        <w:rPr>
          <w:rFonts w:eastAsia="SimSun"/>
          <w:b/>
          <w:szCs w:val="24"/>
          <w:lang w:eastAsia="zh-CN"/>
        </w:rPr>
        <w:t xml:space="preserve">.: </w:t>
      </w:r>
      <w:r w:rsidR="00082C9C" w:rsidRPr="00082C9C">
        <w:rPr>
          <w:rFonts w:eastAsia="SimSun"/>
          <w:b/>
          <w:szCs w:val="24"/>
          <w:lang w:eastAsia="zh-CN"/>
        </w:rPr>
        <w:t xml:space="preserve">Journalist Stanislav </w:t>
      </w:r>
      <w:proofErr w:type="spellStart"/>
      <w:r w:rsidR="00082C9C" w:rsidRPr="00082C9C">
        <w:rPr>
          <w:rFonts w:eastAsia="SimSun"/>
          <w:b/>
          <w:szCs w:val="24"/>
          <w:lang w:eastAsia="zh-CN"/>
        </w:rPr>
        <w:t>Aseev</w:t>
      </w:r>
      <w:proofErr w:type="spellEnd"/>
      <w:r w:rsidR="00082C9C" w:rsidRPr="00082C9C">
        <w:rPr>
          <w:rFonts w:eastAsia="SimSun"/>
          <w:b/>
          <w:szCs w:val="24"/>
          <w:lang w:eastAsia="zh-CN"/>
        </w:rPr>
        <w:t xml:space="preserve"> im Hungerstreik</w:t>
      </w:r>
    </w:p>
    <w:p w14:paraId="728B69A3" w14:textId="77777777" w:rsidR="002F452B" w:rsidRPr="00082C9C" w:rsidRDefault="002F452B" w:rsidP="002F452B">
      <w:pPr>
        <w:autoSpaceDE w:val="0"/>
        <w:autoSpaceDN w:val="0"/>
        <w:adjustRightInd w:val="0"/>
        <w:spacing w:line="240" w:lineRule="auto"/>
        <w:jc w:val="left"/>
        <w:rPr>
          <w:rFonts w:ascii="Arial" w:hAnsi="Arial" w:cs="Arial"/>
          <w:color w:val="000000"/>
          <w:szCs w:val="24"/>
          <w:lang w:val="de-AT" w:eastAsia="de-AT"/>
        </w:rPr>
      </w:pPr>
    </w:p>
    <w:p w14:paraId="79257357" w14:textId="4E06E5B2" w:rsidR="00224AF7" w:rsidRPr="000702C1" w:rsidRDefault="00082C9C" w:rsidP="00224AF7">
      <w:pPr>
        <w:spacing w:line="240" w:lineRule="auto"/>
        <w:contextualSpacing/>
        <w:rPr>
          <w:rFonts w:ascii="Arial" w:eastAsia="SimSun" w:hAnsi="Arial" w:cs="Arial"/>
          <w:lang w:val="de-AT" w:eastAsia="zh-CN"/>
        </w:rPr>
      </w:pPr>
      <w:r w:rsidRPr="000702C1">
        <w:rPr>
          <w:rFonts w:ascii="Arial" w:eastAsia="SimSun" w:hAnsi="Arial" w:cs="Arial"/>
          <w:lang w:val="de-AT" w:eastAsia="zh-CN"/>
        </w:rPr>
        <w:t>Sehr geehrter Botschafter</w:t>
      </w:r>
      <w:r w:rsidR="00224AF7" w:rsidRPr="000702C1">
        <w:rPr>
          <w:rFonts w:ascii="Arial" w:eastAsia="SimSun" w:hAnsi="Arial" w:cs="Arial"/>
          <w:lang w:val="de-AT" w:eastAsia="zh-CN"/>
        </w:rPr>
        <w:t>,</w:t>
      </w:r>
    </w:p>
    <w:p w14:paraId="2CC6CF50" w14:textId="77777777" w:rsidR="00224AF7" w:rsidRPr="000702C1" w:rsidRDefault="00224AF7" w:rsidP="00224AF7">
      <w:pPr>
        <w:spacing w:line="240" w:lineRule="auto"/>
        <w:contextualSpacing/>
        <w:rPr>
          <w:rFonts w:ascii="Arial" w:eastAsia="SimSun" w:hAnsi="Arial" w:cs="Arial"/>
          <w:lang w:val="de-AT" w:eastAsia="zh-CN"/>
        </w:rPr>
      </w:pPr>
    </w:p>
    <w:p w14:paraId="776ED083" w14:textId="196DA988" w:rsidR="000702C1" w:rsidRDefault="000702C1" w:rsidP="00224AF7">
      <w:pPr>
        <w:spacing w:line="240" w:lineRule="auto"/>
        <w:contextualSpacing/>
        <w:rPr>
          <w:rFonts w:ascii="Arial" w:eastAsia="SimSun" w:hAnsi="Arial" w:cs="Arial"/>
          <w:lang w:val="de-AT" w:eastAsia="zh-CN"/>
        </w:rPr>
      </w:pPr>
      <w:r>
        <w:rPr>
          <w:rFonts w:ascii="Arial" w:eastAsia="SimSun" w:hAnsi="Arial" w:cs="Arial"/>
          <w:lang w:val="de-AT" w:eastAsia="zh-CN"/>
        </w:rPr>
        <w:t>Ich möchte Sie höflichst darüber in Kenntnis setzen, da</w:t>
      </w:r>
      <w:r w:rsidR="001465AF">
        <w:rPr>
          <w:rFonts w:ascii="Arial" w:eastAsia="SimSun" w:hAnsi="Arial" w:cs="Arial"/>
          <w:lang w:val="de-AT" w:eastAsia="zh-CN"/>
        </w:rPr>
        <w:t>ss ich folgenden dringenden Appell</w:t>
      </w:r>
      <w:r>
        <w:rPr>
          <w:rFonts w:ascii="Arial" w:eastAsia="SimSun" w:hAnsi="Arial" w:cs="Arial"/>
          <w:lang w:val="de-AT" w:eastAsia="zh-CN"/>
        </w:rPr>
        <w:t xml:space="preserve"> an </w:t>
      </w:r>
      <w:r w:rsidRPr="000702C1">
        <w:rPr>
          <w:rFonts w:ascii="Arial" w:eastAsia="SimSun" w:hAnsi="Arial" w:cs="Arial"/>
          <w:lang w:val="de-AT" w:eastAsia="zh-CN"/>
        </w:rPr>
        <w:t xml:space="preserve">Aleksandr </w:t>
      </w:r>
      <w:proofErr w:type="spellStart"/>
      <w:r w:rsidRPr="000702C1">
        <w:rPr>
          <w:rFonts w:ascii="Arial" w:eastAsia="SimSun" w:hAnsi="Arial" w:cs="Arial"/>
          <w:lang w:val="de-AT" w:eastAsia="zh-CN"/>
        </w:rPr>
        <w:t>Zakharchenko</w:t>
      </w:r>
      <w:proofErr w:type="spellEnd"/>
      <w:r>
        <w:rPr>
          <w:rFonts w:ascii="Arial" w:eastAsia="SimSun" w:hAnsi="Arial" w:cs="Arial"/>
          <w:lang w:val="de-AT" w:eastAsia="zh-CN"/>
        </w:rPr>
        <w:t xml:space="preserve"> und </w:t>
      </w:r>
      <w:r w:rsidRPr="000702C1">
        <w:rPr>
          <w:rFonts w:ascii="Arial" w:eastAsia="SimSun" w:hAnsi="Arial" w:cs="Arial"/>
          <w:lang w:val="de-AT" w:eastAsia="zh-CN"/>
        </w:rPr>
        <w:t xml:space="preserve">Vladimir </w:t>
      </w:r>
      <w:proofErr w:type="spellStart"/>
      <w:r w:rsidRPr="000702C1">
        <w:rPr>
          <w:rFonts w:ascii="Arial" w:eastAsia="SimSun" w:hAnsi="Arial" w:cs="Arial"/>
          <w:lang w:val="de-AT" w:eastAsia="zh-CN"/>
        </w:rPr>
        <w:t>Pavlenko</w:t>
      </w:r>
      <w:proofErr w:type="spellEnd"/>
      <w:r w:rsidR="001465AF">
        <w:rPr>
          <w:rFonts w:ascii="Arial" w:eastAsia="SimSun" w:hAnsi="Arial" w:cs="Arial"/>
          <w:lang w:val="de-AT" w:eastAsia="zh-CN"/>
        </w:rPr>
        <w:t xml:space="preserve"> gesendet</w:t>
      </w:r>
      <w:r>
        <w:rPr>
          <w:rFonts w:ascii="Arial" w:eastAsia="SimSun" w:hAnsi="Arial" w:cs="Arial"/>
          <w:lang w:val="de-AT" w:eastAsia="zh-CN"/>
        </w:rPr>
        <w:t xml:space="preserve"> habe.</w:t>
      </w:r>
    </w:p>
    <w:p w14:paraId="662F208E" w14:textId="77777777" w:rsidR="000702C1" w:rsidRDefault="000702C1" w:rsidP="00224AF7">
      <w:pPr>
        <w:spacing w:line="240" w:lineRule="auto"/>
        <w:contextualSpacing/>
        <w:rPr>
          <w:rFonts w:ascii="Arial" w:eastAsia="SimSun" w:hAnsi="Arial" w:cs="Arial"/>
          <w:lang w:val="de-AT" w:eastAsia="zh-CN"/>
        </w:rPr>
      </w:pPr>
    </w:p>
    <w:p w14:paraId="290CCC6C" w14:textId="3818A218" w:rsidR="000702C1" w:rsidRDefault="001465AF" w:rsidP="000702C1">
      <w:pPr>
        <w:spacing w:line="240" w:lineRule="auto"/>
        <w:contextualSpacing/>
        <w:rPr>
          <w:rFonts w:ascii="Arial" w:eastAsia="SimSun" w:hAnsi="Arial" w:cs="Arial"/>
          <w:lang w:val="de-AT" w:eastAsia="zh-CN"/>
        </w:rPr>
      </w:pPr>
      <w:r>
        <w:rPr>
          <w:rFonts w:ascii="Arial" w:eastAsia="SimSun" w:hAnsi="Arial" w:cs="Arial"/>
          <w:lang w:val="de-AT" w:eastAsia="zh-CN"/>
        </w:rPr>
        <w:t xml:space="preserve">--- </w:t>
      </w:r>
      <w:r w:rsidR="000702C1" w:rsidRPr="000702C1">
        <w:rPr>
          <w:rFonts w:ascii="Arial" w:eastAsia="SimSun" w:hAnsi="Arial" w:cs="Arial"/>
          <w:lang w:val="de-AT" w:eastAsia="zh-CN"/>
        </w:rPr>
        <w:t xml:space="preserve">Sehr geehrter Herr </w:t>
      </w:r>
      <w:proofErr w:type="spellStart"/>
      <w:r w:rsidR="000702C1" w:rsidRPr="000702C1">
        <w:rPr>
          <w:rFonts w:ascii="Arial" w:eastAsia="SimSun" w:hAnsi="Arial" w:cs="Arial"/>
          <w:lang w:eastAsia="zh-CN"/>
        </w:rPr>
        <w:t>Zakharchenko</w:t>
      </w:r>
      <w:proofErr w:type="spellEnd"/>
      <w:r w:rsidR="000702C1" w:rsidRPr="000702C1">
        <w:rPr>
          <w:rFonts w:ascii="Arial" w:eastAsia="SimSun" w:hAnsi="Arial" w:cs="Arial"/>
          <w:lang w:val="de-AT" w:eastAsia="zh-CN"/>
        </w:rPr>
        <w:t>,</w:t>
      </w:r>
    </w:p>
    <w:p w14:paraId="2E33B017" w14:textId="77777777" w:rsidR="000702C1" w:rsidRPr="000702C1" w:rsidRDefault="000702C1" w:rsidP="000702C1">
      <w:pPr>
        <w:spacing w:line="240" w:lineRule="auto"/>
        <w:contextualSpacing/>
        <w:rPr>
          <w:rFonts w:ascii="Arial" w:eastAsia="SimSun" w:hAnsi="Arial" w:cs="Arial"/>
          <w:lang w:val="de-AT" w:eastAsia="zh-CN"/>
        </w:rPr>
      </w:pPr>
    </w:p>
    <w:p w14:paraId="249E94F7" w14:textId="77777777" w:rsidR="000702C1" w:rsidRDefault="000702C1" w:rsidP="000702C1">
      <w:pPr>
        <w:spacing w:line="240" w:lineRule="auto"/>
        <w:contextualSpacing/>
        <w:rPr>
          <w:rFonts w:ascii="Arial" w:eastAsia="SimSun" w:hAnsi="Arial" w:cs="Arial"/>
          <w:lang w:val="de-AT" w:eastAsia="zh-CN"/>
        </w:rPr>
      </w:pPr>
      <w:r w:rsidRPr="000702C1">
        <w:rPr>
          <w:rFonts w:ascii="Arial" w:eastAsia="SimSun" w:hAnsi="Arial" w:cs="Arial"/>
          <w:lang w:val="de-AT" w:eastAsia="zh-CN"/>
        </w:rPr>
        <w:t xml:space="preserve">ich habe erfahren, dass Stanislav </w:t>
      </w:r>
      <w:proofErr w:type="spellStart"/>
      <w:r w:rsidRPr="000702C1">
        <w:rPr>
          <w:rFonts w:ascii="Arial" w:eastAsia="SimSun" w:hAnsi="Arial" w:cs="Arial"/>
          <w:lang w:val="de-AT" w:eastAsia="zh-CN"/>
        </w:rPr>
        <w:t>Aseev</w:t>
      </w:r>
      <w:proofErr w:type="spellEnd"/>
      <w:r w:rsidRPr="000702C1">
        <w:rPr>
          <w:rFonts w:ascii="Arial" w:eastAsia="SimSun" w:hAnsi="Arial" w:cs="Arial"/>
          <w:lang w:val="de-AT" w:eastAsia="zh-CN"/>
        </w:rPr>
        <w:t xml:space="preserve"> im Gefängnis in den Hungerstreik getreten ist und verfolge seine Situation mit großer Sorge. Er befindet sich seit Juni 2017 in Haft und das nur wegen seiner legitimen friedlichen Tätigkeit als Journalist. Deshalb wende ich mich heute an Sie:</w:t>
      </w:r>
      <w:r>
        <w:rPr>
          <w:rFonts w:ascii="Arial" w:eastAsia="SimSun" w:hAnsi="Arial" w:cs="Arial"/>
          <w:lang w:val="de-AT" w:eastAsia="zh-CN"/>
        </w:rPr>
        <w:t xml:space="preserve"> </w:t>
      </w:r>
    </w:p>
    <w:p w14:paraId="2044CD33" w14:textId="77777777" w:rsidR="000702C1" w:rsidRDefault="000702C1" w:rsidP="000702C1">
      <w:pPr>
        <w:spacing w:line="240" w:lineRule="auto"/>
        <w:contextualSpacing/>
        <w:rPr>
          <w:rFonts w:ascii="Arial" w:eastAsia="SimSun" w:hAnsi="Arial" w:cs="Arial"/>
          <w:lang w:val="de-AT" w:eastAsia="zh-CN"/>
        </w:rPr>
      </w:pPr>
    </w:p>
    <w:p w14:paraId="25216102" w14:textId="72C5907C" w:rsidR="000702C1" w:rsidRPr="000702C1" w:rsidRDefault="000702C1" w:rsidP="000702C1">
      <w:pPr>
        <w:spacing w:line="240" w:lineRule="auto"/>
        <w:contextualSpacing/>
        <w:rPr>
          <w:rFonts w:ascii="Arial" w:eastAsia="SimSun" w:hAnsi="Arial" w:cs="Arial"/>
          <w:lang w:val="de-AT" w:eastAsia="zh-CN"/>
        </w:rPr>
      </w:pPr>
      <w:r w:rsidRPr="000702C1">
        <w:rPr>
          <w:rFonts w:ascii="Arial" w:eastAsia="SimSun" w:hAnsi="Arial" w:cs="Arial"/>
          <w:lang w:val="de-AT" w:eastAsia="zh-CN"/>
        </w:rPr>
        <w:t xml:space="preserve">Bitte lassen Sie Stanislav </w:t>
      </w:r>
      <w:proofErr w:type="spellStart"/>
      <w:r w:rsidRPr="000702C1">
        <w:rPr>
          <w:rFonts w:ascii="Arial" w:eastAsia="SimSun" w:hAnsi="Arial" w:cs="Arial"/>
          <w:lang w:val="de-AT" w:eastAsia="zh-CN"/>
        </w:rPr>
        <w:t>Aseev</w:t>
      </w:r>
      <w:proofErr w:type="spellEnd"/>
      <w:r w:rsidRPr="000702C1">
        <w:rPr>
          <w:rFonts w:ascii="Arial" w:eastAsia="SimSun" w:hAnsi="Arial" w:cs="Arial"/>
          <w:lang w:val="de-AT" w:eastAsia="zh-CN"/>
        </w:rPr>
        <w:t xml:space="preserve"> umgehend frei.</w:t>
      </w:r>
    </w:p>
    <w:p w14:paraId="0C935063" w14:textId="77777777" w:rsidR="000702C1" w:rsidRDefault="000702C1" w:rsidP="000702C1">
      <w:pPr>
        <w:spacing w:line="240" w:lineRule="auto"/>
        <w:contextualSpacing/>
        <w:rPr>
          <w:rFonts w:ascii="Arial" w:eastAsia="SimSun" w:hAnsi="Arial" w:cs="Arial"/>
          <w:lang w:val="de-AT" w:eastAsia="zh-CN"/>
        </w:rPr>
      </w:pPr>
      <w:r w:rsidRPr="000702C1">
        <w:rPr>
          <w:rFonts w:ascii="Arial" w:eastAsia="SimSun" w:hAnsi="Arial" w:cs="Arial"/>
          <w:lang w:val="de-AT" w:eastAsia="zh-CN"/>
        </w:rPr>
        <w:t>Gestatten Sie ihm bitte Besuche der UN-Sonderbeobachtermission in der Ukraine und den Zugang zu angemessener medizinischer Versorgung, solange er sich noch in Haft befindet.</w:t>
      </w:r>
    </w:p>
    <w:p w14:paraId="3BE5B028" w14:textId="77777777" w:rsidR="000702C1" w:rsidRPr="000702C1" w:rsidRDefault="000702C1" w:rsidP="000702C1">
      <w:pPr>
        <w:spacing w:line="240" w:lineRule="auto"/>
        <w:contextualSpacing/>
        <w:rPr>
          <w:rFonts w:ascii="Arial" w:eastAsia="SimSun" w:hAnsi="Arial" w:cs="Arial"/>
          <w:lang w:val="de-AT" w:eastAsia="zh-CN"/>
        </w:rPr>
      </w:pPr>
    </w:p>
    <w:p w14:paraId="0A7FA475" w14:textId="77777777" w:rsidR="000702C1" w:rsidRPr="000702C1" w:rsidRDefault="000702C1" w:rsidP="000702C1">
      <w:pPr>
        <w:spacing w:line="240" w:lineRule="auto"/>
        <w:contextualSpacing/>
        <w:rPr>
          <w:rFonts w:ascii="Arial" w:eastAsia="SimSun" w:hAnsi="Arial" w:cs="Arial"/>
          <w:lang w:val="de-AT" w:eastAsia="zh-CN"/>
        </w:rPr>
      </w:pPr>
      <w:r w:rsidRPr="000702C1">
        <w:rPr>
          <w:rFonts w:ascii="Arial" w:eastAsia="SimSun" w:hAnsi="Arial" w:cs="Arial"/>
          <w:lang w:val="de-AT" w:eastAsia="zh-CN"/>
        </w:rPr>
        <w:t xml:space="preserve">Bitte stellen Sie sicher, dass Stanislav </w:t>
      </w:r>
      <w:proofErr w:type="spellStart"/>
      <w:r w:rsidRPr="000702C1">
        <w:rPr>
          <w:rFonts w:ascii="Arial" w:eastAsia="SimSun" w:hAnsi="Arial" w:cs="Arial"/>
          <w:lang w:val="de-AT" w:eastAsia="zh-CN"/>
        </w:rPr>
        <w:t>Aseev</w:t>
      </w:r>
      <w:proofErr w:type="spellEnd"/>
      <w:r w:rsidRPr="000702C1">
        <w:rPr>
          <w:rFonts w:ascii="Arial" w:eastAsia="SimSun" w:hAnsi="Arial" w:cs="Arial"/>
          <w:lang w:val="de-AT" w:eastAsia="zh-CN"/>
        </w:rPr>
        <w:t xml:space="preserve"> und andere </w:t>
      </w:r>
      <w:proofErr w:type="spellStart"/>
      <w:r w:rsidRPr="000702C1">
        <w:rPr>
          <w:rFonts w:ascii="Arial" w:eastAsia="SimSun" w:hAnsi="Arial" w:cs="Arial"/>
          <w:lang w:val="de-AT" w:eastAsia="zh-CN"/>
        </w:rPr>
        <w:t>Journalist_innen</w:t>
      </w:r>
      <w:proofErr w:type="spellEnd"/>
      <w:r w:rsidRPr="000702C1">
        <w:rPr>
          <w:rFonts w:ascii="Arial" w:eastAsia="SimSun" w:hAnsi="Arial" w:cs="Arial"/>
          <w:lang w:val="de-AT" w:eastAsia="zh-CN"/>
        </w:rPr>
        <w:t xml:space="preserve"> ihre legitime Tätigkeit ohne Behinderungen ausüben können, auch wenn sie in die vom Konflikt in der Ostukraine betroffenen Territorien ein- und wieder ausreisen.</w:t>
      </w:r>
    </w:p>
    <w:p w14:paraId="75A3B689" w14:textId="77777777" w:rsidR="000702C1" w:rsidRDefault="000702C1" w:rsidP="00224AF7">
      <w:pPr>
        <w:spacing w:line="240" w:lineRule="auto"/>
        <w:contextualSpacing/>
        <w:rPr>
          <w:rFonts w:ascii="Arial" w:eastAsia="SimSun" w:hAnsi="Arial" w:cs="Arial"/>
          <w:lang w:eastAsia="zh-CN"/>
        </w:rPr>
      </w:pPr>
    </w:p>
    <w:p w14:paraId="7102D67C" w14:textId="7C42A1BE" w:rsidR="000702C1" w:rsidRPr="000702C1" w:rsidRDefault="000702C1" w:rsidP="00224AF7">
      <w:pPr>
        <w:spacing w:line="240" w:lineRule="auto"/>
        <w:contextualSpacing/>
        <w:rPr>
          <w:rFonts w:ascii="Arial" w:eastAsia="SimSun" w:hAnsi="Arial" w:cs="Arial"/>
          <w:lang w:val="de-AT" w:eastAsia="zh-CN"/>
        </w:rPr>
      </w:pPr>
      <w:r w:rsidRPr="000702C1">
        <w:rPr>
          <w:rFonts w:ascii="Arial" w:eastAsia="SimSun" w:hAnsi="Arial" w:cs="Arial"/>
          <w:lang w:eastAsia="zh-CN"/>
        </w:rPr>
        <w:t>Ich möchte Sie auch daran erinnern, dass nach dem humanitären Völkerrecht, das für alle Parteien eines Konflikts bindend ist, willkürliche, missbräuchliche und verlängerte Gefangenschaft von Zivilpersonen verboten ist.</w:t>
      </w:r>
      <w:r w:rsidR="001465AF">
        <w:rPr>
          <w:rFonts w:ascii="Arial" w:eastAsia="SimSun" w:hAnsi="Arial" w:cs="Arial"/>
          <w:lang w:eastAsia="zh-CN"/>
        </w:rPr>
        <w:t xml:space="preserve"> </w:t>
      </w:r>
    </w:p>
    <w:p w14:paraId="1D7E462C" w14:textId="77777777" w:rsidR="00224AF7" w:rsidRPr="000702C1" w:rsidRDefault="00224AF7" w:rsidP="00224AF7">
      <w:pPr>
        <w:spacing w:line="240" w:lineRule="auto"/>
        <w:contextualSpacing/>
        <w:rPr>
          <w:rFonts w:ascii="Arial" w:eastAsia="SimSun" w:hAnsi="Arial" w:cs="Arial"/>
          <w:lang w:val="de-AT" w:eastAsia="zh-CN"/>
        </w:rPr>
      </w:pPr>
    </w:p>
    <w:p w14:paraId="1056BD49" w14:textId="77777777" w:rsidR="00224AF7" w:rsidRPr="000702C1" w:rsidRDefault="00224AF7" w:rsidP="00224AF7">
      <w:pPr>
        <w:spacing w:line="240" w:lineRule="auto"/>
        <w:contextualSpacing/>
        <w:rPr>
          <w:rFonts w:ascii="Arial" w:eastAsia="SimSun" w:hAnsi="Arial" w:cs="Arial"/>
          <w:lang w:val="de-AT" w:eastAsia="zh-CN"/>
        </w:rPr>
      </w:pPr>
    </w:p>
    <w:p w14:paraId="76C8370C" w14:textId="4CEC2C71" w:rsidR="008A0471" w:rsidRPr="00BE42EA" w:rsidRDefault="00BE42EA" w:rsidP="00BE42EA">
      <w:pPr>
        <w:spacing w:line="240" w:lineRule="auto"/>
        <w:contextualSpacing/>
        <w:rPr>
          <w:lang w:val="en-GB"/>
        </w:rPr>
      </w:pPr>
      <w:proofErr w:type="spellStart"/>
      <w:r>
        <w:rPr>
          <w:rFonts w:ascii="Arial" w:eastAsia="SimSun" w:hAnsi="Arial" w:cs="Arial"/>
          <w:lang w:val="en-GB" w:eastAsia="zh-CN"/>
        </w:rPr>
        <w:t>Hochachtungsvoll</w:t>
      </w:r>
      <w:proofErr w:type="spellEnd"/>
      <w:r>
        <w:rPr>
          <w:rFonts w:ascii="Arial" w:eastAsia="SimSun" w:hAnsi="Arial" w:cs="Arial"/>
          <w:lang w:val="en-GB" w:eastAsia="zh-CN"/>
        </w:rPr>
        <w:t>,</w:t>
      </w:r>
      <w:bookmarkStart w:id="0" w:name="_GoBack"/>
      <w:bookmarkEnd w:id="0"/>
    </w:p>
    <w:sectPr w:rsidR="008A0471" w:rsidRPr="00BE42EA" w:rsidSect="00AE3EBE">
      <w:pgSz w:w="11906" w:h="16838"/>
      <w:pgMar w:top="851"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C8427" w14:textId="77777777" w:rsidR="0027203D" w:rsidRDefault="0027203D" w:rsidP="00BE42EA">
      <w:pPr>
        <w:spacing w:line="240" w:lineRule="auto"/>
      </w:pPr>
      <w:r>
        <w:separator/>
      </w:r>
    </w:p>
  </w:endnote>
  <w:endnote w:type="continuationSeparator" w:id="0">
    <w:p w14:paraId="60C940B8" w14:textId="77777777" w:rsidR="0027203D" w:rsidRDefault="0027203D" w:rsidP="00BE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Amnesty Trade Gothic">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68A6" w14:textId="77777777" w:rsidR="0027203D" w:rsidRDefault="0027203D" w:rsidP="00BE42EA">
      <w:pPr>
        <w:spacing w:line="240" w:lineRule="auto"/>
      </w:pPr>
      <w:r>
        <w:separator/>
      </w:r>
    </w:p>
  </w:footnote>
  <w:footnote w:type="continuationSeparator" w:id="0">
    <w:p w14:paraId="09E9B204" w14:textId="77777777" w:rsidR="0027203D" w:rsidRDefault="0027203D" w:rsidP="00BE42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B74"/>
    <w:multiLevelType w:val="multilevel"/>
    <w:tmpl w:val="47D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415F0"/>
    <w:multiLevelType w:val="hybridMultilevel"/>
    <w:tmpl w:val="C1E2A9E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A159E5"/>
    <w:multiLevelType w:val="hybridMultilevel"/>
    <w:tmpl w:val="A198B062"/>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893D88"/>
    <w:multiLevelType w:val="singleLevel"/>
    <w:tmpl w:val="269218CA"/>
    <w:lvl w:ilvl="0">
      <w:start w:val="8"/>
      <w:numFmt w:val="bullet"/>
      <w:lvlText w:val="-"/>
      <w:lvlJc w:val="left"/>
      <w:pPr>
        <w:tabs>
          <w:tab w:val="num" w:pos="1065"/>
        </w:tabs>
        <w:ind w:left="1065" w:hanging="360"/>
      </w:pPr>
      <w:rPr>
        <w:rFonts w:hint="default"/>
      </w:rPr>
    </w:lvl>
  </w:abstractNum>
  <w:abstractNum w:abstractNumId="4">
    <w:nsid w:val="2DD1794D"/>
    <w:multiLevelType w:val="hybridMultilevel"/>
    <w:tmpl w:val="99082C72"/>
    <w:lvl w:ilvl="0" w:tplc="425645B4">
      <w:start w:val="20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453D25"/>
    <w:multiLevelType w:val="multilevel"/>
    <w:tmpl w:val="EC2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37FC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5B4E08"/>
    <w:multiLevelType w:val="multilevel"/>
    <w:tmpl w:val="C0E820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03E11C5"/>
    <w:multiLevelType w:val="hybridMultilevel"/>
    <w:tmpl w:val="DF463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763456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27925"/>
    <w:multiLevelType w:val="hybridMultilevel"/>
    <w:tmpl w:val="9AB4574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BE37742"/>
    <w:multiLevelType w:val="hybridMultilevel"/>
    <w:tmpl w:val="CB285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CF755B6"/>
    <w:multiLevelType w:val="multilevel"/>
    <w:tmpl w:val="D78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6"/>
  </w:num>
  <w:num w:numId="5">
    <w:abstractNumId w:val="0"/>
  </w:num>
  <w:num w:numId="6">
    <w:abstractNumId w:val="5"/>
  </w:num>
  <w:num w:numId="7">
    <w:abstractNumId w:val="9"/>
  </w:num>
  <w:num w:numId="8">
    <w:abstractNumId w:val="8"/>
  </w:num>
  <w:num w:numId="9">
    <w:abstractNumId w:val="11"/>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E8"/>
    <w:rsid w:val="000409F2"/>
    <w:rsid w:val="00055FD6"/>
    <w:rsid w:val="00057908"/>
    <w:rsid w:val="000702C1"/>
    <w:rsid w:val="00074894"/>
    <w:rsid w:val="00082C9C"/>
    <w:rsid w:val="0008508A"/>
    <w:rsid w:val="00085F50"/>
    <w:rsid w:val="00097A59"/>
    <w:rsid w:val="000A148E"/>
    <w:rsid w:val="000A281E"/>
    <w:rsid w:val="000A5506"/>
    <w:rsid w:val="000B04F6"/>
    <w:rsid w:val="000C63A3"/>
    <w:rsid w:val="000E0EB5"/>
    <w:rsid w:val="000F6BB4"/>
    <w:rsid w:val="00100CD4"/>
    <w:rsid w:val="00125AC4"/>
    <w:rsid w:val="0013690C"/>
    <w:rsid w:val="0014223D"/>
    <w:rsid w:val="001465AF"/>
    <w:rsid w:val="00164632"/>
    <w:rsid w:val="001A72EB"/>
    <w:rsid w:val="001C1276"/>
    <w:rsid w:val="001D5D57"/>
    <w:rsid w:val="002001A2"/>
    <w:rsid w:val="00204D8C"/>
    <w:rsid w:val="0021103C"/>
    <w:rsid w:val="00224AF7"/>
    <w:rsid w:val="00225B84"/>
    <w:rsid w:val="00226DE8"/>
    <w:rsid w:val="002330A5"/>
    <w:rsid w:val="00236D73"/>
    <w:rsid w:val="00240443"/>
    <w:rsid w:val="0027203D"/>
    <w:rsid w:val="002777FF"/>
    <w:rsid w:val="00277DA6"/>
    <w:rsid w:val="0028203E"/>
    <w:rsid w:val="002A4EF3"/>
    <w:rsid w:val="002D11E4"/>
    <w:rsid w:val="002F452B"/>
    <w:rsid w:val="00305942"/>
    <w:rsid w:val="00306B91"/>
    <w:rsid w:val="00320FA4"/>
    <w:rsid w:val="00325A1D"/>
    <w:rsid w:val="00326647"/>
    <w:rsid w:val="00336AE1"/>
    <w:rsid w:val="00345687"/>
    <w:rsid w:val="00355EF9"/>
    <w:rsid w:val="00360D35"/>
    <w:rsid w:val="003903CD"/>
    <w:rsid w:val="003D19A3"/>
    <w:rsid w:val="003D4E17"/>
    <w:rsid w:val="003E137D"/>
    <w:rsid w:val="003E3F07"/>
    <w:rsid w:val="003F24A0"/>
    <w:rsid w:val="003F5D28"/>
    <w:rsid w:val="00417C05"/>
    <w:rsid w:val="0043293D"/>
    <w:rsid w:val="004337F3"/>
    <w:rsid w:val="004411E7"/>
    <w:rsid w:val="0045796C"/>
    <w:rsid w:val="00496F7E"/>
    <w:rsid w:val="004A3972"/>
    <w:rsid w:val="004B3315"/>
    <w:rsid w:val="004D3CF1"/>
    <w:rsid w:val="004E3349"/>
    <w:rsid w:val="00512892"/>
    <w:rsid w:val="00515A54"/>
    <w:rsid w:val="00516626"/>
    <w:rsid w:val="00525670"/>
    <w:rsid w:val="005304A4"/>
    <w:rsid w:val="00545D59"/>
    <w:rsid w:val="0055279B"/>
    <w:rsid w:val="005718DC"/>
    <w:rsid w:val="0057294F"/>
    <w:rsid w:val="005807C5"/>
    <w:rsid w:val="00596F60"/>
    <w:rsid w:val="005B074B"/>
    <w:rsid w:val="005B4C11"/>
    <w:rsid w:val="005B6238"/>
    <w:rsid w:val="005C0F93"/>
    <w:rsid w:val="005F07F9"/>
    <w:rsid w:val="00610450"/>
    <w:rsid w:val="00617F47"/>
    <w:rsid w:val="00620854"/>
    <w:rsid w:val="00622ECD"/>
    <w:rsid w:val="006310D3"/>
    <w:rsid w:val="00643570"/>
    <w:rsid w:val="00646BE6"/>
    <w:rsid w:val="0065393C"/>
    <w:rsid w:val="00671786"/>
    <w:rsid w:val="00692EC4"/>
    <w:rsid w:val="006A6616"/>
    <w:rsid w:val="006A6734"/>
    <w:rsid w:val="006B0BBE"/>
    <w:rsid w:val="006C084B"/>
    <w:rsid w:val="006C250B"/>
    <w:rsid w:val="006D1C78"/>
    <w:rsid w:val="006E2FD6"/>
    <w:rsid w:val="006E6215"/>
    <w:rsid w:val="006E7E0F"/>
    <w:rsid w:val="0070197E"/>
    <w:rsid w:val="007157C7"/>
    <w:rsid w:val="0071792E"/>
    <w:rsid w:val="007211AD"/>
    <w:rsid w:val="00752824"/>
    <w:rsid w:val="00757CDD"/>
    <w:rsid w:val="007808F5"/>
    <w:rsid w:val="0079409E"/>
    <w:rsid w:val="00794AE3"/>
    <w:rsid w:val="00795149"/>
    <w:rsid w:val="007D5885"/>
    <w:rsid w:val="007E67EB"/>
    <w:rsid w:val="00807EB4"/>
    <w:rsid w:val="00813601"/>
    <w:rsid w:val="00834B19"/>
    <w:rsid w:val="0083629A"/>
    <w:rsid w:val="00837213"/>
    <w:rsid w:val="00841D76"/>
    <w:rsid w:val="00890D89"/>
    <w:rsid w:val="008A0471"/>
    <w:rsid w:val="008A38D2"/>
    <w:rsid w:val="008A7A37"/>
    <w:rsid w:val="008C7133"/>
    <w:rsid w:val="008E5A62"/>
    <w:rsid w:val="009006FE"/>
    <w:rsid w:val="0090132E"/>
    <w:rsid w:val="00903876"/>
    <w:rsid w:val="00914AFC"/>
    <w:rsid w:val="00924392"/>
    <w:rsid w:val="00925764"/>
    <w:rsid w:val="00940F2D"/>
    <w:rsid w:val="00941063"/>
    <w:rsid w:val="0095648C"/>
    <w:rsid w:val="0098344B"/>
    <w:rsid w:val="009949E8"/>
    <w:rsid w:val="009D7620"/>
    <w:rsid w:val="009E1DB2"/>
    <w:rsid w:val="009F0CC2"/>
    <w:rsid w:val="00A26847"/>
    <w:rsid w:val="00A70559"/>
    <w:rsid w:val="00A722C4"/>
    <w:rsid w:val="00AE12D2"/>
    <w:rsid w:val="00AE1EDA"/>
    <w:rsid w:val="00AE3EBE"/>
    <w:rsid w:val="00AF071B"/>
    <w:rsid w:val="00B016F5"/>
    <w:rsid w:val="00B2056E"/>
    <w:rsid w:val="00B4132D"/>
    <w:rsid w:val="00BA2ED6"/>
    <w:rsid w:val="00BA3E1E"/>
    <w:rsid w:val="00BA7E9C"/>
    <w:rsid w:val="00BE42EA"/>
    <w:rsid w:val="00C104AF"/>
    <w:rsid w:val="00C2282C"/>
    <w:rsid w:val="00C36086"/>
    <w:rsid w:val="00C620A2"/>
    <w:rsid w:val="00C64239"/>
    <w:rsid w:val="00C666B3"/>
    <w:rsid w:val="00C66D8D"/>
    <w:rsid w:val="00C96061"/>
    <w:rsid w:val="00CC0101"/>
    <w:rsid w:val="00CC1382"/>
    <w:rsid w:val="00CC7E0B"/>
    <w:rsid w:val="00CE087E"/>
    <w:rsid w:val="00CE6254"/>
    <w:rsid w:val="00D20029"/>
    <w:rsid w:val="00D214A3"/>
    <w:rsid w:val="00D54938"/>
    <w:rsid w:val="00D77244"/>
    <w:rsid w:val="00D9033D"/>
    <w:rsid w:val="00D946E8"/>
    <w:rsid w:val="00DA24FC"/>
    <w:rsid w:val="00DC2263"/>
    <w:rsid w:val="00DC4219"/>
    <w:rsid w:val="00DC741D"/>
    <w:rsid w:val="00DD34C3"/>
    <w:rsid w:val="00E02D56"/>
    <w:rsid w:val="00E2400B"/>
    <w:rsid w:val="00E417A4"/>
    <w:rsid w:val="00E51300"/>
    <w:rsid w:val="00E71CA0"/>
    <w:rsid w:val="00E71D7B"/>
    <w:rsid w:val="00EA4D7B"/>
    <w:rsid w:val="00ED2422"/>
    <w:rsid w:val="00F001DE"/>
    <w:rsid w:val="00F24BB0"/>
    <w:rsid w:val="00F54014"/>
    <w:rsid w:val="00FB57E4"/>
    <w:rsid w:val="00FC427F"/>
    <w:rsid w:val="00FE182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D9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chn"/>
    <w:qFormat/>
    <w:rsid w:val="00320FA4"/>
    <w:pPr>
      <w:spacing w:before="240" w:after="60"/>
      <w:outlineLvl w:val="6"/>
    </w:pPr>
    <w:rPr>
      <w:szCs w:val="24"/>
    </w:rPr>
  </w:style>
  <w:style w:type="paragraph" w:styleId="berschrift8">
    <w:name w:val="heading 8"/>
    <w:basedOn w:val="Standard"/>
    <w:next w:val="Standard"/>
    <w:link w:val="berschrift8Zch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ch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chn">
    <w:name w:val="Sprechblasentext Zch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chn">
    <w:name w:val="Überschrift 8 Zch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chn">
    <w:name w:val="Überschrift 7 Zch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Hyperlink">
    <w:name w:val="Hyperlink"/>
    <w:uiPriority w:val="99"/>
    <w:unhideWhenUsed/>
    <w:rsid w:val="0028203E"/>
    <w:rPr>
      <w:color w:val="0000FF"/>
      <w:u w:val="single"/>
    </w:rPr>
  </w:style>
  <w:style w:type="character" w:styleId="BesuchterHyp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 w:type="paragraph" w:styleId="Kopfzeile">
    <w:name w:val="header"/>
    <w:basedOn w:val="Standard"/>
    <w:link w:val="KopfzeileZchn"/>
    <w:unhideWhenUsed/>
    <w:rsid w:val="00BE42EA"/>
    <w:pPr>
      <w:tabs>
        <w:tab w:val="center" w:pos="4536"/>
        <w:tab w:val="right" w:pos="9072"/>
      </w:tabs>
      <w:spacing w:line="240" w:lineRule="auto"/>
    </w:pPr>
  </w:style>
  <w:style w:type="character" w:customStyle="1" w:styleId="KopfzeileZchn">
    <w:name w:val="Kopfzeile Zchn"/>
    <w:basedOn w:val="Absatz-Standardschriftart"/>
    <w:link w:val="Kopfzeile"/>
    <w:rsid w:val="00BE42EA"/>
    <w:rPr>
      <w:sz w:val="24"/>
      <w:lang w:val="de-DE" w:eastAsia="de-DE"/>
    </w:rPr>
  </w:style>
  <w:style w:type="paragraph" w:styleId="Fuzeile">
    <w:name w:val="footer"/>
    <w:basedOn w:val="Standard"/>
    <w:link w:val="FuzeileZchn"/>
    <w:unhideWhenUsed/>
    <w:rsid w:val="00BE42EA"/>
    <w:pPr>
      <w:tabs>
        <w:tab w:val="center" w:pos="4536"/>
        <w:tab w:val="right" w:pos="9072"/>
      </w:tabs>
      <w:spacing w:line="240" w:lineRule="auto"/>
    </w:pPr>
  </w:style>
  <w:style w:type="character" w:customStyle="1" w:styleId="FuzeileZchn">
    <w:name w:val="Fußzeile Zchn"/>
    <w:basedOn w:val="Absatz-Standardschriftart"/>
    <w:link w:val="Fuzeile"/>
    <w:rsid w:val="00BE42EA"/>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chn"/>
    <w:qFormat/>
    <w:rsid w:val="00320FA4"/>
    <w:pPr>
      <w:spacing w:before="240" w:after="60"/>
      <w:outlineLvl w:val="6"/>
    </w:pPr>
    <w:rPr>
      <w:szCs w:val="24"/>
    </w:rPr>
  </w:style>
  <w:style w:type="paragraph" w:styleId="berschrift8">
    <w:name w:val="heading 8"/>
    <w:basedOn w:val="Standard"/>
    <w:next w:val="Standard"/>
    <w:link w:val="berschrift8Zch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ch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chn">
    <w:name w:val="Sprechblasentext Zch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chn">
    <w:name w:val="Überschrift 8 Zch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chn">
    <w:name w:val="Überschrift 7 Zch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Hyperlink">
    <w:name w:val="Hyperlink"/>
    <w:uiPriority w:val="99"/>
    <w:unhideWhenUsed/>
    <w:rsid w:val="0028203E"/>
    <w:rPr>
      <w:color w:val="0000FF"/>
      <w:u w:val="single"/>
    </w:rPr>
  </w:style>
  <w:style w:type="character" w:styleId="BesuchterHyp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 w:type="paragraph" w:styleId="Kopfzeile">
    <w:name w:val="header"/>
    <w:basedOn w:val="Standard"/>
    <w:link w:val="KopfzeileZchn"/>
    <w:unhideWhenUsed/>
    <w:rsid w:val="00BE42EA"/>
    <w:pPr>
      <w:tabs>
        <w:tab w:val="center" w:pos="4536"/>
        <w:tab w:val="right" w:pos="9072"/>
      </w:tabs>
      <w:spacing w:line="240" w:lineRule="auto"/>
    </w:pPr>
  </w:style>
  <w:style w:type="character" w:customStyle="1" w:styleId="KopfzeileZchn">
    <w:name w:val="Kopfzeile Zchn"/>
    <w:basedOn w:val="Absatz-Standardschriftart"/>
    <w:link w:val="Kopfzeile"/>
    <w:rsid w:val="00BE42EA"/>
    <w:rPr>
      <w:sz w:val="24"/>
      <w:lang w:val="de-DE" w:eastAsia="de-DE"/>
    </w:rPr>
  </w:style>
  <w:style w:type="paragraph" w:styleId="Fuzeile">
    <w:name w:val="footer"/>
    <w:basedOn w:val="Standard"/>
    <w:link w:val="FuzeileZchn"/>
    <w:unhideWhenUsed/>
    <w:rsid w:val="00BE42EA"/>
    <w:pPr>
      <w:tabs>
        <w:tab w:val="center" w:pos="4536"/>
        <w:tab w:val="right" w:pos="9072"/>
      </w:tabs>
      <w:spacing w:line="240" w:lineRule="auto"/>
    </w:pPr>
  </w:style>
  <w:style w:type="character" w:customStyle="1" w:styleId="FuzeileZchn">
    <w:name w:val="Fußzeile Zchn"/>
    <w:basedOn w:val="Absatz-Standardschriftart"/>
    <w:link w:val="Fuzeile"/>
    <w:rsid w:val="00BE42EA"/>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8380">
      <w:bodyDiv w:val="1"/>
      <w:marLeft w:val="0"/>
      <w:marRight w:val="0"/>
      <w:marTop w:val="0"/>
      <w:marBottom w:val="0"/>
      <w:divBdr>
        <w:top w:val="none" w:sz="0" w:space="0" w:color="auto"/>
        <w:left w:val="none" w:sz="0" w:space="0" w:color="auto"/>
        <w:bottom w:val="none" w:sz="0" w:space="0" w:color="auto"/>
        <w:right w:val="none" w:sz="0" w:space="0" w:color="auto"/>
      </w:divBdr>
    </w:div>
    <w:div w:id="897978907">
      <w:bodyDiv w:val="1"/>
      <w:marLeft w:val="0"/>
      <w:marRight w:val="0"/>
      <w:marTop w:val="0"/>
      <w:marBottom w:val="0"/>
      <w:divBdr>
        <w:top w:val="none" w:sz="0" w:space="0" w:color="auto"/>
        <w:left w:val="none" w:sz="0" w:space="0" w:color="auto"/>
        <w:bottom w:val="none" w:sz="0" w:space="0" w:color="auto"/>
        <w:right w:val="none" w:sz="0" w:space="0" w:color="auto"/>
      </w:divBdr>
    </w:div>
    <w:div w:id="1053886311">
      <w:bodyDiv w:val="1"/>
      <w:marLeft w:val="0"/>
      <w:marRight w:val="0"/>
      <w:marTop w:val="0"/>
      <w:marBottom w:val="0"/>
      <w:divBdr>
        <w:top w:val="none" w:sz="0" w:space="0" w:color="auto"/>
        <w:left w:val="none" w:sz="0" w:space="0" w:color="auto"/>
        <w:bottom w:val="none" w:sz="0" w:space="0" w:color="auto"/>
        <w:right w:val="none" w:sz="0" w:space="0" w:color="auto"/>
      </w:divBdr>
    </w:div>
    <w:div w:id="2053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8569-E874-49C5-B71E-A496A7E4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Dear Mr</vt:lpstr>
    </vt:vector>
  </TitlesOfParts>
  <Company>EDV</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Menschenrechtsbeirat</dc:creator>
  <cp:lastModifiedBy>Jojo Hanna</cp:lastModifiedBy>
  <cp:revision>2</cp:revision>
  <dcterms:created xsi:type="dcterms:W3CDTF">2018-07-16T18:19:00Z</dcterms:created>
  <dcterms:modified xsi:type="dcterms:W3CDTF">2018-07-16T18:19:00Z</dcterms:modified>
</cp:coreProperties>
</file>