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9BF" w14:textId="77777777" w:rsidR="00643570" w:rsidRDefault="00643570" w:rsidP="00643570">
      <w:pPr>
        <w:pStyle w:val="Absatz"/>
        <w:pageBreakBefore/>
      </w:pPr>
      <w:r>
        <w:br/>
      </w:r>
      <w:r>
        <w:br/>
      </w:r>
    </w:p>
    <w:p w14:paraId="21FB3C23" w14:textId="1FC6EAB9" w:rsidR="00D856E6" w:rsidRPr="00D856E6" w:rsidRDefault="00D856E6" w:rsidP="001D2179">
      <w:pPr>
        <w:pStyle w:val="Anschrift"/>
      </w:pPr>
      <w:r w:rsidRPr="00D856E6">
        <w:t>Gurbanguly Berdymukhamedov</w:t>
      </w:r>
      <w:r>
        <w:br/>
      </w:r>
      <w:r w:rsidRPr="00D856E6">
        <w:t xml:space="preserve">Presidential Palace </w:t>
      </w:r>
      <w:r>
        <w:br/>
        <w:t>744000 Ashgabat</w:t>
      </w:r>
      <w:r>
        <w:br/>
      </w:r>
      <w:r w:rsidRPr="00D856E6">
        <w:t>TURKMENISTAN</w:t>
      </w:r>
    </w:p>
    <w:p w14:paraId="2BDCAF6A" w14:textId="6DEA7166" w:rsidR="00A560EF" w:rsidRPr="00A560EF" w:rsidRDefault="00A560EF" w:rsidP="00A560EF">
      <w:pPr>
        <w:pStyle w:val="Anschrift"/>
        <w:rPr>
          <w:lang w:val="de-AT"/>
        </w:rPr>
      </w:pPr>
    </w:p>
    <w:p w14:paraId="1825F24B" w14:textId="77777777" w:rsidR="00A560EF" w:rsidRDefault="00A560EF" w:rsidP="00757CDD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</w:p>
    <w:p w14:paraId="6706E401" w14:textId="2EDF9B07" w:rsidR="00757CDD" w:rsidRPr="002F452B" w:rsidRDefault="00757CDD" w:rsidP="00757CDD">
      <w:pPr>
        <w:pStyle w:val="Absatz"/>
        <w:rPr>
          <w:rFonts w:eastAsia="SimSun"/>
          <w:b/>
          <w:szCs w:val="24"/>
          <w:lang w:val="en-GB" w:eastAsia="zh-CN"/>
        </w:rPr>
      </w:pPr>
      <w:r w:rsidRPr="00057908">
        <w:rPr>
          <w:rFonts w:eastAsia="SimSun"/>
          <w:b/>
          <w:szCs w:val="24"/>
          <w:lang w:val="en-GB" w:eastAsia="zh-CN"/>
        </w:rPr>
        <w:t xml:space="preserve">Ref.: </w:t>
      </w:r>
      <w:r w:rsidR="006310D3" w:rsidRPr="006310D3">
        <w:rPr>
          <w:rFonts w:eastAsia="SimSun"/>
          <w:b/>
          <w:szCs w:val="24"/>
          <w:lang w:val="en-GB" w:eastAsia="zh-CN"/>
        </w:rPr>
        <w:t xml:space="preserve">Release </w:t>
      </w:r>
      <w:r w:rsidR="007641C6">
        <w:rPr>
          <w:rFonts w:eastAsia="SimSun"/>
          <w:b/>
          <w:szCs w:val="24"/>
          <w:lang w:val="en-GB" w:eastAsia="zh-CN"/>
        </w:rPr>
        <w:t>Mansour Mingelov</w:t>
      </w:r>
    </w:p>
    <w:p w14:paraId="728B69A3" w14:textId="6148EDA5" w:rsidR="002F452B" w:rsidRDefault="007641C6" w:rsidP="000A4871">
      <w:pPr>
        <w:pStyle w:val="Absatz"/>
        <w:rPr>
          <w:lang w:eastAsia="de-AT"/>
        </w:rPr>
      </w:pPr>
      <w:r>
        <w:rPr>
          <w:lang w:eastAsia="de-AT"/>
        </w:rPr>
        <w:t xml:space="preserve">Dear </w:t>
      </w:r>
      <w:r w:rsidR="00D856E6">
        <w:rPr>
          <w:lang w:eastAsia="de-AT"/>
        </w:rPr>
        <w:t>President</w:t>
      </w:r>
      <w:r>
        <w:rPr>
          <w:lang w:eastAsia="de-AT"/>
        </w:rPr>
        <w:t>,</w:t>
      </w:r>
    </w:p>
    <w:p w14:paraId="5D80ABEA" w14:textId="04B8D150" w:rsidR="00A53371" w:rsidRPr="00A53371" w:rsidRDefault="00A53371" w:rsidP="00A53371">
      <w:pPr>
        <w:pStyle w:val="Absatz"/>
      </w:pPr>
      <w:r>
        <w:t>I call on you</w:t>
      </w:r>
      <w:r w:rsidRPr="00A53371">
        <w:t xml:space="preserve"> to release Mansur Mingelov immediately and unconditionally as he has been detained solely for his peaceful human rights work.</w:t>
      </w:r>
    </w:p>
    <w:p w14:paraId="697BCABC" w14:textId="0D362CD3" w:rsidR="00A53371" w:rsidRPr="00A53371" w:rsidRDefault="00A53371" w:rsidP="00A53371">
      <w:pPr>
        <w:pStyle w:val="Absatz"/>
      </w:pPr>
      <w:r>
        <w:t>I urge you</w:t>
      </w:r>
      <w:r w:rsidRPr="00A53371">
        <w:t>, pending his release, to ensure he</w:t>
      </w:r>
      <w:r>
        <w:t xml:space="preserve"> </w:t>
      </w:r>
      <w:r w:rsidRPr="00A53371">
        <w:t>has access to the medical care he requires, if necessary in a medical facility outside prison.</w:t>
      </w:r>
    </w:p>
    <w:p w14:paraId="39214783" w14:textId="456BAEAA" w:rsidR="00A53371" w:rsidRPr="00A53371" w:rsidRDefault="00A53371" w:rsidP="00A53371">
      <w:pPr>
        <w:pStyle w:val="Absatz"/>
      </w:pPr>
      <w:r>
        <w:t xml:space="preserve">Furthermore, I urge </w:t>
      </w:r>
      <w:r w:rsidRPr="00A53371">
        <w:t>to initiate a prompt, impartial and effective investigation into all allegations of torture and other ill-treatment reported by Mansur Mingelov, identify the perpetrators and bring them to justice in fair trials.</w:t>
      </w:r>
    </w:p>
    <w:p w14:paraId="545E7BE1" w14:textId="4D4C0419" w:rsidR="008A0471" w:rsidRDefault="00A53371" w:rsidP="00A53371">
      <w:pPr>
        <w:pStyle w:val="Absatz"/>
      </w:pPr>
      <w:r>
        <w:t xml:space="preserve">Finally, I call on you </w:t>
      </w:r>
      <w:r w:rsidRPr="00A53371">
        <w:t>to ensure that Mansur Mingelov is safe and free from reprisals</w:t>
      </w:r>
      <w:r>
        <w:t>.</w:t>
      </w:r>
    </w:p>
    <w:p w14:paraId="4858BB22" w14:textId="0F0FD308" w:rsidR="00A53371" w:rsidRDefault="00A53371" w:rsidP="00A53371">
      <w:pPr>
        <w:pStyle w:val="Absatz"/>
      </w:pPr>
      <w:r>
        <w:t xml:space="preserve">Sincerely, </w:t>
      </w:r>
    </w:p>
    <w:p w14:paraId="19963461" w14:textId="77777777" w:rsidR="004757CA" w:rsidRDefault="004757CA" w:rsidP="004757CA">
      <w:pPr>
        <w:pStyle w:val="Absatz"/>
        <w:pageBreakBefore/>
      </w:pPr>
      <w:r>
        <w:lastRenderedPageBreak/>
        <w:br/>
      </w:r>
      <w:r>
        <w:br/>
      </w:r>
    </w:p>
    <w:p w14:paraId="326428F5" w14:textId="77777777" w:rsidR="004757CA" w:rsidRPr="00A560EF" w:rsidRDefault="004757CA" w:rsidP="004757CA">
      <w:pPr>
        <w:pStyle w:val="Anschrift"/>
        <w:rPr>
          <w:lang w:val="de-AT"/>
        </w:rPr>
      </w:pPr>
      <w:r>
        <w:rPr>
          <w:lang w:val="de-AT"/>
        </w:rPr>
        <w:t>T</w:t>
      </w:r>
      <w:r w:rsidRPr="00A560EF">
        <w:rPr>
          <w:lang w:val="de-AT"/>
        </w:rPr>
        <w:t>he Prosecutor General</w:t>
      </w:r>
      <w:r>
        <w:rPr>
          <w:lang w:val="de-AT"/>
        </w:rPr>
        <w:br/>
      </w:r>
      <w:r w:rsidRPr="00A560EF">
        <w:t>Amanmyrat Khallyyev</w:t>
      </w:r>
      <w:r>
        <w:br/>
      </w:r>
      <w:r w:rsidRPr="00A560EF">
        <w:t>Ul. 2005 (Seidi) 4</w:t>
      </w:r>
      <w:r>
        <w:br/>
      </w:r>
      <w:r w:rsidRPr="00A560EF">
        <w:t xml:space="preserve">744000 Ashgabat </w:t>
      </w:r>
      <w:r>
        <w:rPr>
          <w:lang w:val="de-AT"/>
        </w:rPr>
        <w:br/>
      </w:r>
      <w:r w:rsidRPr="00A560EF">
        <w:t>TURKMENISTAN</w:t>
      </w:r>
    </w:p>
    <w:p w14:paraId="47840FED" w14:textId="77777777" w:rsidR="004757CA" w:rsidRDefault="004757CA" w:rsidP="00B57A33">
      <w:pPr>
        <w:pStyle w:val="Anschrift"/>
        <w:rPr>
          <w:rStyle w:val="StyleAIBodytextAsianSimSunChar"/>
          <w:rFonts w:ascii="Times New Roman" w:hAnsi="Times New Roman"/>
          <w:sz w:val="20"/>
          <w:lang w:val="en-US" w:eastAsia="zh-CN"/>
        </w:rPr>
      </w:pPr>
    </w:p>
    <w:p w14:paraId="5B676222" w14:textId="77777777" w:rsidR="004757CA" w:rsidRDefault="004757CA" w:rsidP="004757CA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en-US" w:eastAsia="zh-CN"/>
        </w:rPr>
      </w:pPr>
      <w:bookmarkStart w:id="0" w:name="_GoBack"/>
      <w:bookmarkEnd w:id="0"/>
    </w:p>
    <w:p w14:paraId="282C869C" w14:textId="77777777" w:rsidR="004757CA" w:rsidRPr="002F452B" w:rsidRDefault="004757CA" w:rsidP="004757CA">
      <w:pPr>
        <w:pStyle w:val="Absatz"/>
        <w:rPr>
          <w:rFonts w:eastAsia="SimSun"/>
          <w:b/>
          <w:szCs w:val="24"/>
          <w:lang w:val="en-GB" w:eastAsia="zh-CN"/>
        </w:rPr>
      </w:pPr>
      <w:r w:rsidRPr="00057908">
        <w:rPr>
          <w:rFonts w:eastAsia="SimSun"/>
          <w:b/>
          <w:szCs w:val="24"/>
          <w:lang w:val="en-GB" w:eastAsia="zh-CN"/>
        </w:rPr>
        <w:t xml:space="preserve">Ref.: </w:t>
      </w:r>
      <w:r w:rsidRPr="006310D3">
        <w:rPr>
          <w:rFonts w:eastAsia="SimSun"/>
          <w:b/>
          <w:szCs w:val="24"/>
          <w:lang w:val="en-GB" w:eastAsia="zh-CN"/>
        </w:rPr>
        <w:t xml:space="preserve">Release </w:t>
      </w:r>
      <w:r>
        <w:rPr>
          <w:rFonts w:eastAsia="SimSun"/>
          <w:b/>
          <w:szCs w:val="24"/>
          <w:lang w:val="en-GB" w:eastAsia="zh-CN"/>
        </w:rPr>
        <w:t>Mansour Mingelov</w:t>
      </w:r>
    </w:p>
    <w:p w14:paraId="4F34C824" w14:textId="77777777" w:rsidR="004757CA" w:rsidRDefault="004757CA" w:rsidP="004757CA">
      <w:pPr>
        <w:pStyle w:val="Absatz"/>
        <w:rPr>
          <w:lang w:eastAsia="de-AT"/>
        </w:rPr>
      </w:pPr>
      <w:r>
        <w:rPr>
          <w:lang w:eastAsia="de-AT"/>
        </w:rPr>
        <w:t>Dear Prosecutor General,</w:t>
      </w:r>
    </w:p>
    <w:p w14:paraId="36EEF322" w14:textId="77777777" w:rsidR="004757CA" w:rsidRPr="00A53371" w:rsidRDefault="004757CA" w:rsidP="004757CA">
      <w:pPr>
        <w:pStyle w:val="Absatz"/>
      </w:pPr>
      <w:r>
        <w:t>I call on you</w:t>
      </w:r>
      <w:r w:rsidRPr="00A53371">
        <w:t xml:space="preserve"> to release Mansur Mingelov immediately and unconditionally as he has been detained solely for his peaceful human rights work.</w:t>
      </w:r>
    </w:p>
    <w:p w14:paraId="07F221F7" w14:textId="77777777" w:rsidR="004757CA" w:rsidRPr="00A53371" w:rsidRDefault="004757CA" w:rsidP="004757CA">
      <w:pPr>
        <w:pStyle w:val="Absatz"/>
      </w:pPr>
      <w:r>
        <w:t>I urge you</w:t>
      </w:r>
      <w:r w:rsidRPr="00A53371">
        <w:t>, pending his release, to ensure he</w:t>
      </w:r>
      <w:r>
        <w:t xml:space="preserve"> </w:t>
      </w:r>
      <w:r w:rsidRPr="00A53371">
        <w:t>has access to the medical care he requires, if necessary in a medical facility outside prison.</w:t>
      </w:r>
    </w:p>
    <w:p w14:paraId="6F0DC690" w14:textId="77777777" w:rsidR="004757CA" w:rsidRPr="00A53371" w:rsidRDefault="004757CA" w:rsidP="004757CA">
      <w:pPr>
        <w:pStyle w:val="Absatz"/>
      </w:pPr>
      <w:r>
        <w:t xml:space="preserve">Furthermore, I urge </w:t>
      </w:r>
      <w:r w:rsidRPr="00A53371">
        <w:t>to initiate a prompt, impartial and effective investigation into all allegations of torture and other ill-treatment reported by Mansur Mingelov, identify the perpetrators and bring them to justice in fair trials.</w:t>
      </w:r>
    </w:p>
    <w:p w14:paraId="7E87673D" w14:textId="77777777" w:rsidR="004757CA" w:rsidRDefault="004757CA" w:rsidP="004757CA">
      <w:pPr>
        <w:pStyle w:val="Absatz"/>
      </w:pPr>
      <w:r>
        <w:t xml:space="preserve">Finally, I call on you </w:t>
      </w:r>
      <w:r w:rsidRPr="00A53371">
        <w:t>to ensure that Mansur Mingelov is safe and free from reprisals</w:t>
      </w:r>
      <w:r>
        <w:t>.</w:t>
      </w:r>
    </w:p>
    <w:p w14:paraId="2B9082C7" w14:textId="77777777" w:rsidR="004757CA" w:rsidRPr="00A53371" w:rsidRDefault="004757CA" w:rsidP="004757CA">
      <w:pPr>
        <w:pStyle w:val="Absatz"/>
      </w:pPr>
      <w:r>
        <w:t xml:space="preserve">Sincerely, </w:t>
      </w:r>
    </w:p>
    <w:p w14:paraId="3EE6068D" w14:textId="77777777" w:rsidR="004757CA" w:rsidRPr="00A53371" w:rsidRDefault="004757CA" w:rsidP="00A53371">
      <w:pPr>
        <w:pStyle w:val="Absatz"/>
      </w:pPr>
    </w:p>
    <w:sectPr w:rsidR="004757CA" w:rsidRPr="00A53371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B8A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6F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8"/>
    <w:rsid w:val="000409F2"/>
    <w:rsid w:val="00055FD6"/>
    <w:rsid w:val="00057908"/>
    <w:rsid w:val="00074894"/>
    <w:rsid w:val="0008508A"/>
    <w:rsid w:val="00085F50"/>
    <w:rsid w:val="00097A59"/>
    <w:rsid w:val="000A148E"/>
    <w:rsid w:val="000A281E"/>
    <w:rsid w:val="000A4871"/>
    <w:rsid w:val="000A5506"/>
    <w:rsid w:val="000B04F6"/>
    <w:rsid w:val="000C63A3"/>
    <w:rsid w:val="000E0EB5"/>
    <w:rsid w:val="000F6BB4"/>
    <w:rsid w:val="00100CD4"/>
    <w:rsid w:val="00125AC4"/>
    <w:rsid w:val="0013690C"/>
    <w:rsid w:val="0014223D"/>
    <w:rsid w:val="00164632"/>
    <w:rsid w:val="001A72EB"/>
    <w:rsid w:val="001C1276"/>
    <w:rsid w:val="001D2179"/>
    <w:rsid w:val="001D5D57"/>
    <w:rsid w:val="002001A2"/>
    <w:rsid w:val="00204D8C"/>
    <w:rsid w:val="0021103C"/>
    <w:rsid w:val="00224AF7"/>
    <w:rsid w:val="00225B84"/>
    <w:rsid w:val="00226DE8"/>
    <w:rsid w:val="002330A5"/>
    <w:rsid w:val="00236D73"/>
    <w:rsid w:val="00240443"/>
    <w:rsid w:val="002777FF"/>
    <w:rsid w:val="00277DA6"/>
    <w:rsid w:val="0028203E"/>
    <w:rsid w:val="002A4EF3"/>
    <w:rsid w:val="002D11E4"/>
    <w:rsid w:val="002F452B"/>
    <w:rsid w:val="00305942"/>
    <w:rsid w:val="00306B91"/>
    <w:rsid w:val="00320FA4"/>
    <w:rsid w:val="00325A1D"/>
    <w:rsid w:val="00326647"/>
    <w:rsid w:val="00336AE1"/>
    <w:rsid w:val="00345687"/>
    <w:rsid w:val="00355EF9"/>
    <w:rsid w:val="00360D35"/>
    <w:rsid w:val="003903CD"/>
    <w:rsid w:val="003D19A3"/>
    <w:rsid w:val="003D4E17"/>
    <w:rsid w:val="003E137D"/>
    <w:rsid w:val="003E3F07"/>
    <w:rsid w:val="003F24A0"/>
    <w:rsid w:val="003F5D28"/>
    <w:rsid w:val="00417C05"/>
    <w:rsid w:val="0043293D"/>
    <w:rsid w:val="004337F3"/>
    <w:rsid w:val="004411E7"/>
    <w:rsid w:val="0045796C"/>
    <w:rsid w:val="004757CA"/>
    <w:rsid w:val="00496F7E"/>
    <w:rsid w:val="004A3972"/>
    <w:rsid w:val="004B3315"/>
    <w:rsid w:val="004D3CF1"/>
    <w:rsid w:val="004E3349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807C5"/>
    <w:rsid w:val="00596F60"/>
    <w:rsid w:val="005B074B"/>
    <w:rsid w:val="005B4C11"/>
    <w:rsid w:val="005B6238"/>
    <w:rsid w:val="005C0F93"/>
    <w:rsid w:val="005F07F9"/>
    <w:rsid w:val="00610450"/>
    <w:rsid w:val="00617F47"/>
    <w:rsid w:val="00620854"/>
    <w:rsid w:val="00622ECD"/>
    <w:rsid w:val="006310D3"/>
    <w:rsid w:val="00643570"/>
    <w:rsid w:val="00646BE6"/>
    <w:rsid w:val="0065393C"/>
    <w:rsid w:val="00692EC4"/>
    <w:rsid w:val="006A6616"/>
    <w:rsid w:val="006A6734"/>
    <w:rsid w:val="006B0BBE"/>
    <w:rsid w:val="006C084B"/>
    <w:rsid w:val="006C250B"/>
    <w:rsid w:val="006D1C78"/>
    <w:rsid w:val="006E2FD6"/>
    <w:rsid w:val="006E6215"/>
    <w:rsid w:val="006E7E0F"/>
    <w:rsid w:val="0070197E"/>
    <w:rsid w:val="007157C7"/>
    <w:rsid w:val="0071792E"/>
    <w:rsid w:val="007211AD"/>
    <w:rsid w:val="00752824"/>
    <w:rsid w:val="00757CDD"/>
    <w:rsid w:val="007641C6"/>
    <w:rsid w:val="007808F5"/>
    <w:rsid w:val="0079409E"/>
    <w:rsid w:val="00794AE3"/>
    <w:rsid w:val="00795149"/>
    <w:rsid w:val="007D5885"/>
    <w:rsid w:val="007E67EB"/>
    <w:rsid w:val="00807EB4"/>
    <w:rsid w:val="00813601"/>
    <w:rsid w:val="00834B19"/>
    <w:rsid w:val="0083629A"/>
    <w:rsid w:val="00837213"/>
    <w:rsid w:val="00841D76"/>
    <w:rsid w:val="00890D89"/>
    <w:rsid w:val="008A0471"/>
    <w:rsid w:val="008A38D2"/>
    <w:rsid w:val="008A7A37"/>
    <w:rsid w:val="008C7133"/>
    <w:rsid w:val="008E5A62"/>
    <w:rsid w:val="009006FE"/>
    <w:rsid w:val="0090132E"/>
    <w:rsid w:val="00903876"/>
    <w:rsid w:val="00914AFC"/>
    <w:rsid w:val="00924392"/>
    <w:rsid w:val="00925764"/>
    <w:rsid w:val="00940F2D"/>
    <w:rsid w:val="00941063"/>
    <w:rsid w:val="0095648C"/>
    <w:rsid w:val="0098344B"/>
    <w:rsid w:val="009949E8"/>
    <w:rsid w:val="009D7620"/>
    <w:rsid w:val="009E1DB2"/>
    <w:rsid w:val="009F0CC2"/>
    <w:rsid w:val="00A26847"/>
    <w:rsid w:val="00A53371"/>
    <w:rsid w:val="00A560EF"/>
    <w:rsid w:val="00A70559"/>
    <w:rsid w:val="00A722C4"/>
    <w:rsid w:val="00AE12D2"/>
    <w:rsid w:val="00AE1EDA"/>
    <w:rsid w:val="00AE3EBE"/>
    <w:rsid w:val="00AF071B"/>
    <w:rsid w:val="00B016F5"/>
    <w:rsid w:val="00B2056E"/>
    <w:rsid w:val="00B4132D"/>
    <w:rsid w:val="00B57A33"/>
    <w:rsid w:val="00BA2ED6"/>
    <w:rsid w:val="00BA3E1E"/>
    <w:rsid w:val="00BA7E9C"/>
    <w:rsid w:val="00BE5E93"/>
    <w:rsid w:val="00C104AF"/>
    <w:rsid w:val="00C2282C"/>
    <w:rsid w:val="00C36086"/>
    <w:rsid w:val="00C620A2"/>
    <w:rsid w:val="00C64239"/>
    <w:rsid w:val="00C666B3"/>
    <w:rsid w:val="00C66D8D"/>
    <w:rsid w:val="00C96061"/>
    <w:rsid w:val="00CB7765"/>
    <w:rsid w:val="00CC0101"/>
    <w:rsid w:val="00CC1382"/>
    <w:rsid w:val="00CC7E0B"/>
    <w:rsid w:val="00CE087E"/>
    <w:rsid w:val="00CE6254"/>
    <w:rsid w:val="00D20029"/>
    <w:rsid w:val="00D214A3"/>
    <w:rsid w:val="00D54938"/>
    <w:rsid w:val="00D77244"/>
    <w:rsid w:val="00D856E6"/>
    <w:rsid w:val="00D9033D"/>
    <w:rsid w:val="00D946E8"/>
    <w:rsid w:val="00DA24FC"/>
    <w:rsid w:val="00DC2263"/>
    <w:rsid w:val="00DC4219"/>
    <w:rsid w:val="00DC741D"/>
    <w:rsid w:val="00DD34C3"/>
    <w:rsid w:val="00E02D56"/>
    <w:rsid w:val="00E2400B"/>
    <w:rsid w:val="00E417A4"/>
    <w:rsid w:val="00E51300"/>
    <w:rsid w:val="00E71CA0"/>
    <w:rsid w:val="00E71D7B"/>
    <w:rsid w:val="00EA4D7B"/>
    <w:rsid w:val="00ED2422"/>
    <w:rsid w:val="00F001DE"/>
    <w:rsid w:val="00F24BB0"/>
    <w:rsid w:val="00F54014"/>
    <w:rsid w:val="00FC427F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D9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uiPriority w:val="99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uiPriority w:val="99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iPriority w:val="99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57CD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5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31</cp:revision>
  <dcterms:created xsi:type="dcterms:W3CDTF">2017-07-12T16:55:00Z</dcterms:created>
  <dcterms:modified xsi:type="dcterms:W3CDTF">2018-07-15T10:53:00Z</dcterms:modified>
</cp:coreProperties>
</file>