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19BF" w14:textId="77777777" w:rsidR="00643570" w:rsidRDefault="00643570" w:rsidP="00643570">
      <w:pPr>
        <w:pStyle w:val="Absatz"/>
        <w:pageBreakBefore/>
      </w:pPr>
      <w:r>
        <w:br/>
      </w:r>
      <w:r>
        <w:br/>
      </w:r>
    </w:p>
    <w:p w14:paraId="15829798" w14:textId="319DCDCE" w:rsidR="00757CDD" w:rsidRPr="008C7133" w:rsidRDefault="006310D3" w:rsidP="00757CDD">
      <w:pPr>
        <w:pStyle w:val="Anschrift"/>
        <w:rPr>
          <w:bCs/>
          <w:sz w:val="24"/>
          <w:szCs w:val="24"/>
          <w:lang w:eastAsia="de-DE"/>
        </w:rPr>
      </w:pPr>
      <w:proofErr w:type="gramStart"/>
      <w:r w:rsidRPr="008C7133">
        <w:rPr>
          <w:bCs/>
          <w:sz w:val="24"/>
          <w:szCs w:val="24"/>
        </w:rPr>
        <w:t xml:space="preserve">President of the Russian Federation </w:t>
      </w:r>
      <w:r w:rsidRPr="008C7133">
        <w:rPr>
          <w:bCs/>
          <w:sz w:val="24"/>
          <w:szCs w:val="24"/>
        </w:rPr>
        <w:br/>
        <w:t xml:space="preserve">Vladimir </w:t>
      </w:r>
      <w:proofErr w:type="spellStart"/>
      <w:r w:rsidRPr="008C7133">
        <w:rPr>
          <w:bCs/>
          <w:sz w:val="24"/>
          <w:szCs w:val="24"/>
        </w:rPr>
        <w:t>Vladimirovich</w:t>
      </w:r>
      <w:proofErr w:type="spellEnd"/>
      <w:r w:rsidRPr="008C7133">
        <w:rPr>
          <w:bCs/>
          <w:sz w:val="24"/>
          <w:szCs w:val="24"/>
        </w:rPr>
        <w:t xml:space="preserve"> Putin </w:t>
      </w:r>
      <w:r w:rsidRPr="008C7133">
        <w:rPr>
          <w:bCs/>
          <w:sz w:val="24"/>
          <w:szCs w:val="24"/>
        </w:rPr>
        <w:br/>
      </w:r>
      <w:proofErr w:type="spellStart"/>
      <w:r w:rsidRPr="008C7133">
        <w:rPr>
          <w:bCs/>
          <w:sz w:val="24"/>
          <w:szCs w:val="24"/>
        </w:rPr>
        <w:t>Ul</w:t>
      </w:r>
      <w:proofErr w:type="spellEnd"/>
      <w:r w:rsidRPr="008C7133">
        <w:rPr>
          <w:bCs/>
          <w:sz w:val="24"/>
          <w:szCs w:val="24"/>
        </w:rPr>
        <w:t>.</w:t>
      </w:r>
      <w:proofErr w:type="gramEnd"/>
      <w:r w:rsidRPr="008C7133">
        <w:rPr>
          <w:bCs/>
          <w:sz w:val="24"/>
          <w:szCs w:val="24"/>
        </w:rPr>
        <w:t xml:space="preserve"> </w:t>
      </w:r>
      <w:proofErr w:type="spellStart"/>
      <w:r w:rsidRPr="008C7133">
        <w:rPr>
          <w:bCs/>
          <w:sz w:val="24"/>
          <w:szCs w:val="24"/>
        </w:rPr>
        <w:t>Ilyinka</w:t>
      </w:r>
      <w:proofErr w:type="spellEnd"/>
      <w:r w:rsidRPr="008C7133">
        <w:rPr>
          <w:bCs/>
          <w:sz w:val="24"/>
          <w:szCs w:val="24"/>
        </w:rPr>
        <w:t xml:space="preserve">, 23 </w:t>
      </w:r>
      <w:r w:rsidRPr="008C7133">
        <w:rPr>
          <w:bCs/>
          <w:sz w:val="24"/>
          <w:szCs w:val="24"/>
        </w:rPr>
        <w:br/>
        <w:t>103132 Moscow</w:t>
      </w:r>
      <w:r w:rsidRPr="008C7133">
        <w:rPr>
          <w:bCs/>
          <w:sz w:val="24"/>
          <w:szCs w:val="24"/>
        </w:rPr>
        <w:br/>
      </w:r>
      <w:r w:rsidR="002F452B" w:rsidRPr="008C7133">
        <w:rPr>
          <w:bCs/>
          <w:sz w:val="24"/>
          <w:szCs w:val="24"/>
          <w:lang w:eastAsia="de-DE"/>
        </w:rPr>
        <w:t>RUSSIAN FEDERATION</w:t>
      </w:r>
      <w:r w:rsidR="00100CD4" w:rsidRPr="008C7133">
        <w:rPr>
          <w:bCs/>
          <w:sz w:val="24"/>
          <w:szCs w:val="24"/>
          <w:lang w:eastAsia="de-DE"/>
        </w:rPr>
        <w:br/>
      </w:r>
      <w:bookmarkStart w:id="0" w:name="_GoBack"/>
      <w:bookmarkEnd w:id="0"/>
    </w:p>
    <w:p w14:paraId="4DFE6893" w14:textId="77777777" w:rsidR="00757CDD" w:rsidRPr="00225B84" w:rsidRDefault="00757CDD" w:rsidP="00757CDD">
      <w:pPr>
        <w:pStyle w:val="AIAddressText"/>
        <w:rPr>
          <w:rStyle w:val="StyleAIBodytextAsianSimSunChar"/>
          <w:rFonts w:ascii="Times New Roman" w:hAnsi="Times New Roman"/>
          <w:sz w:val="20"/>
          <w:szCs w:val="20"/>
          <w:lang w:val="en-US" w:eastAsia="zh-CN"/>
        </w:rPr>
      </w:pPr>
    </w:p>
    <w:p w14:paraId="5FB7BCF2" w14:textId="77777777" w:rsidR="006310D3" w:rsidRPr="006310D3" w:rsidRDefault="006310D3" w:rsidP="006310D3">
      <w:pPr>
        <w:spacing w:line="240" w:lineRule="auto"/>
        <w:jc w:val="right"/>
        <w:rPr>
          <w:rFonts w:ascii="Arial" w:hAnsi="Arial" w:cs="Arial"/>
          <w:bCs/>
          <w:lang w:val="en-GB"/>
        </w:rPr>
      </w:pPr>
      <w:r w:rsidRPr="006310D3">
        <w:rPr>
          <w:rFonts w:ascii="Arial" w:hAnsi="Arial" w:cs="Arial"/>
          <w:bCs/>
          <w:lang w:val="en-GB"/>
        </w:rPr>
        <w:t>Fax: +7 495 9102134</w:t>
      </w:r>
    </w:p>
    <w:p w14:paraId="33FEBEBF" w14:textId="583E0E4E" w:rsidR="00757CDD" w:rsidRPr="002F452B" w:rsidRDefault="00757CDD" w:rsidP="00757CDD">
      <w:pPr>
        <w:spacing w:line="240" w:lineRule="auto"/>
        <w:jc w:val="right"/>
        <w:rPr>
          <w:rFonts w:ascii="Arial" w:hAnsi="Arial" w:cs="Arial"/>
          <w:lang w:val="en-US"/>
        </w:rPr>
      </w:pPr>
    </w:p>
    <w:p w14:paraId="4EE87C14" w14:textId="77777777" w:rsidR="00757CDD" w:rsidRDefault="00757CDD" w:rsidP="00757CDD">
      <w:pPr>
        <w:rPr>
          <w:rFonts w:ascii="Arial" w:hAnsi="Arial" w:cs="Arial"/>
          <w:szCs w:val="24"/>
          <w:lang w:val="it-IT"/>
        </w:rPr>
      </w:pPr>
    </w:p>
    <w:p w14:paraId="47ECEB2C" w14:textId="77777777" w:rsidR="00757CDD" w:rsidRPr="00057908" w:rsidRDefault="00757CDD" w:rsidP="00757CDD">
      <w:pPr>
        <w:rPr>
          <w:rFonts w:ascii="Arial" w:hAnsi="Arial" w:cs="Arial"/>
          <w:szCs w:val="24"/>
          <w:lang w:val="it-IT"/>
        </w:rPr>
      </w:pPr>
    </w:p>
    <w:p w14:paraId="6706E401" w14:textId="26560080" w:rsidR="00757CDD" w:rsidRPr="002F452B" w:rsidRDefault="00757CDD" w:rsidP="00757CDD">
      <w:pPr>
        <w:pStyle w:val="Absatz"/>
        <w:rPr>
          <w:rFonts w:eastAsia="SimSun"/>
          <w:b/>
          <w:szCs w:val="24"/>
          <w:lang w:val="en-GB" w:eastAsia="zh-CN"/>
        </w:rPr>
      </w:pPr>
      <w:r w:rsidRPr="00057908">
        <w:rPr>
          <w:rFonts w:eastAsia="SimSun"/>
          <w:b/>
          <w:szCs w:val="24"/>
          <w:lang w:val="en-GB" w:eastAsia="zh-CN"/>
        </w:rPr>
        <w:t xml:space="preserve">Ref.: </w:t>
      </w:r>
      <w:r w:rsidR="006310D3" w:rsidRPr="006310D3">
        <w:rPr>
          <w:rFonts w:eastAsia="SimSun"/>
          <w:b/>
          <w:szCs w:val="24"/>
          <w:lang w:val="en-GB" w:eastAsia="zh-CN"/>
        </w:rPr>
        <w:t xml:space="preserve">Release </w:t>
      </w:r>
      <w:proofErr w:type="spellStart"/>
      <w:proofErr w:type="gramStart"/>
      <w:r w:rsidR="006310D3" w:rsidRPr="006310D3">
        <w:rPr>
          <w:rFonts w:eastAsia="SimSun"/>
          <w:b/>
          <w:szCs w:val="24"/>
          <w:lang w:val="en-GB" w:eastAsia="zh-CN"/>
        </w:rPr>
        <w:t>ukrainian</w:t>
      </w:r>
      <w:proofErr w:type="spellEnd"/>
      <w:proofErr w:type="gramEnd"/>
      <w:r w:rsidR="006310D3" w:rsidRPr="006310D3">
        <w:rPr>
          <w:rFonts w:eastAsia="SimSun"/>
          <w:b/>
          <w:szCs w:val="24"/>
          <w:lang w:val="en-GB" w:eastAsia="zh-CN"/>
        </w:rPr>
        <w:t xml:space="preserve"> film director Oleg </w:t>
      </w:r>
      <w:proofErr w:type="spellStart"/>
      <w:r w:rsidR="006310D3" w:rsidRPr="006310D3">
        <w:rPr>
          <w:rFonts w:eastAsia="SimSun"/>
          <w:b/>
          <w:szCs w:val="24"/>
          <w:lang w:val="en-GB" w:eastAsia="zh-CN"/>
        </w:rPr>
        <w:t>Sentsov</w:t>
      </w:r>
      <w:proofErr w:type="spellEnd"/>
    </w:p>
    <w:p w14:paraId="728B69A3" w14:textId="77777777" w:rsidR="002F452B" w:rsidRPr="002F452B" w:rsidRDefault="002F452B" w:rsidP="002F452B">
      <w:pPr>
        <w:autoSpaceDE w:val="0"/>
        <w:autoSpaceDN w:val="0"/>
        <w:adjustRightInd w:val="0"/>
        <w:spacing w:line="240" w:lineRule="auto"/>
        <w:jc w:val="left"/>
        <w:rPr>
          <w:rFonts w:ascii="Arial" w:hAnsi="Arial" w:cs="Arial"/>
          <w:color w:val="000000"/>
          <w:szCs w:val="24"/>
          <w:lang w:val="de-AT" w:eastAsia="de-AT"/>
        </w:rPr>
      </w:pPr>
    </w:p>
    <w:p w14:paraId="79257357" w14:textId="77777777" w:rsidR="00224AF7" w:rsidRPr="00224AF7" w:rsidRDefault="00224AF7" w:rsidP="00224AF7">
      <w:pPr>
        <w:spacing w:line="240" w:lineRule="auto"/>
        <w:contextualSpacing/>
        <w:rPr>
          <w:rFonts w:ascii="Arial" w:eastAsia="SimSun" w:hAnsi="Arial" w:cs="Arial"/>
          <w:lang w:val="en-GB" w:eastAsia="zh-CN"/>
        </w:rPr>
      </w:pPr>
      <w:r w:rsidRPr="00224AF7">
        <w:rPr>
          <w:rFonts w:ascii="Arial" w:eastAsia="SimSun" w:hAnsi="Arial" w:cs="Arial"/>
          <w:lang w:val="en-GB" w:eastAsia="zh-CN"/>
        </w:rPr>
        <w:t>Dear President,</w:t>
      </w:r>
    </w:p>
    <w:p w14:paraId="2CC6CF50" w14:textId="77777777" w:rsidR="00224AF7" w:rsidRPr="00224AF7" w:rsidRDefault="00224AF7" w:rsidP="00224AF7">
      <w:pPr>
        <w:spacing w:line="240" w:lineRule="auto"/>
        <w:contextualSpacing/>
        <w:rPr>
          <w:rFonts w:ascii="Arial" w:eastAsia="SimSun" w:hAnsi="Arial" w:cs="Arial"/>
          <w:lang w:val="en-GB" w:eastAsia="zh-CN"/>
        </w:rPr>
      </w:pPr>
    </w:p>
    <w:p w14:paraId="620BE988" w14:textId="77777777" w:rsidR="00224AF7" w:rsidRPr="00224AF7" w:rsidRDefault="00224AF7" w:rsidP="00224AF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I urge you to immediately release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w:t>
      </w:r>
    </w:p>
    <w:p w14:paraId="7E0AEC75" w14:textId="77777777" w:rsidR="00224AF7" w:rsidRPr="00224AF7" w:rsidRDefault="00224AF7" w:rsidP="00224AF7">
      <w:pPr>
        <w:spacing w:line="240" w:lineRule="auto"/>
        <w:contextualSpacing/>
        <w:rPr>
          <w:rFonts w:ascii="Arial" w:eastAsia="SimSun" w:hAnsi="Arial" w:cs="Arial"/>
          <w:lang w:val="en-GB" w:eastAsia="zh-CN"/>
        </w:rPr>
      </w:pPr>
    </w:p>
    <w:p w14:paraId="041E2D7C" w14:textId="77777777" w:rsidR="00224AF7" w:rsidRPr="00224AF7" w:rsidRDefault="00224AF7" w:rsidP="00224AF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Furthermore, I ask you to ensure that any and all medical treatment provided to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 xml:space="preserve"> is done in compliance with medical ethics, including the principles of confidentially, autonomy and informed consent, and that no unwanted treatment or force feeding is executed which may amount to torture and other ill-treatment.</w:t>
      </w:r>
    </w:p>
    <w:p w14:paraId="14C38D98" w14:textId="77777777" w:rsidR="00224AF7" w:rsidRPr="00224AF7" w:rsidRDefault="00224AF7" w:rsidP="00224AF7">
      <w:pPr>
        <w:spacing w:line="240" w:lineRule="auto"/>
        <w:contextualSpacing/>
        <w:rPr>
          <w:rFonts w:ascii="Arial" w:eastAsia="SimSun" w:hAnsi="Arial" w:cs="Arial"/>
          <w:lang w:val="en-GB" w:eastAsia="zh-CN"/>
        </w:rPr>
      </w:pPr>
    </w:p>
    <w:p w14:paraId="2D1BC5C1" w14:textId="77777777" w:rsidR="00224AF7" w:rsidRPr="00224AF7" w:rsidRDefault="00224AF7" w:rsidP="00224AF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Finally, I urge you to fully respect and protect the right to freedom of expression. </w:t>
      </w:r>
    </w:p>
    <w:p w14:paraId="1D7E462C" w14:textId="77777777" w:rsidR="00224AF7" w:rsidRPr="00224AF7" w:rsidRDefault="00224AF7" w:rsidP="00224AF7">
      <w:pPr>
        <w:spacing w:line="240" w:lineRule="auto"/>
        <w:contextualSpacing/>
        <w:rPr>
          <w:rFonts w:ascii="Arial" w:eastAsia="SimSun" w:hAnsi="Arial" w:cs="Arial"/>
          <w:lang w:val="en-GB" w:eastAsia="zh-CN"/>
        </w:rPr>
      </w:pPr>
    </w:p>
    <w:p w14:paraId="1056BD49" w14:textId="77777777" w:rsidR="00224AF7" w:rsidRPr="00224AF7" w:rsidRDefault="00224AF7" w:rsidP="00224AF7">
      <w:pPr>
        <w:spacing w:line="240" w:lineRule="auto"/>
        <w:contextualSpacing/>
        <w:rPr>
          <w:rFonts w:ascii="Arial" w:eastAsia="SimSun" w:hAnsi="Arial" w:cs="Arial"/>
          <w:lang w:val="en-GB" w:eastAsia="zh-CN"/>
        </w:rPr>
      </w:pPr>
    </w:p>
    <w:p w14:paraId="6AA84EF1" w14:textId="77777777" w:rsidR="00224AF7" w:rsidRPr="00224AF7" w:rsidRDefault="00224AF7" w:rsidP="00224AF7">
      <w:pPr>
        <w:spacing w:line="240" w:lineRule="auto"/>
        <w:contextualSpacing/>
        <w:rPr>
          <w:rFonts w:ascii="Arial" w:eastAsia="SimSun" w:hAnsi="Arial" w:cs="Arial"/>
          <w:lang w:val="en-GB" w:eastAsia="zh-CN"/>
        </w:rPr>
      </w:pPr>
      <w:r w:rsidRPr="00224AF7">
        <w:rPr>
          <w:rFonts w:ascii="Arial" w:eastAsia="SimSun" w:hAnsi="Arial" w:cs="Arial"/>
          <w:lang w:val="en-GB" w:eastAsia="zh-CN"/>
        </w:rPr>
        <w:t>Sincerely,</w:t>
      </w:r>
    </w:p>
    <w:p w14:paraId="5FC1E588" w14:textId="77777777" w:rsidR="00E51300" w:rsidRDefault="00E51300" w:rsidP="00E51300">
      <w:pPr>
        <w:pStyle w:val="Absatz"/>
        <w:pageBreakBefore/>
      </w:pPr>
      <w:r>
        <w:lastRenderedPageBreak/>
        <w:br/>
      </w:r>
      <w:r>
        <w:br/>
      </w:r>
    </w:p>
    <w:p w14:paraId="2C8F7D08" w14:textId="457FD6DE" w:rsidR="00E51300" w:rsidRPr="006E6215" w:rsidRDefault="00E51300" w:rsidP="00E51300">
      <w:pPr>
        <w:pStyle w:val="Anschrift"/>
        <w:rPr>
          <w:bCs/>
          <w:sz w:val="24"/>
          <w:szCs w:val="24"/>
          <w:lang w:eastAsia="de-DE"/>
        </w:rPr>
      </w:pPr>
      <w:proofErr w:type="spellStart"/>
      <w:r w:rsidRPr="006E6215">
        <w:rPr>
          <w:bCs/>
          <w:sz w:val="24"/>
          <w:szCs w:val="24"/>
        </w:rPr>
        <w:t>Yuriy</w:t>
      </w:r>
      <w:proofErr w:type="spellEnd"/>
      <w:r w:rsidRPr="006E6215">
        <w:rPr>
          <w:bCs/>
          <w:sz w:val="24"/>
          <w:szCs w:val="24"/>
        </w:rPr>
        <w:t xml:space="preserve"> </w:t>
      </w:r>
      <w:proofErr w:type="spellStart"/>
      <w:r w:rsidRPr="006E6215">
        <w:rPr>
          <w:bCs/>
          <w:sz w:val="24"/>
          <w:szCs w:val="24"/>
        </w:rPr>
        <w:t>Yakovlevich</w:t>
      </w:r>
      <w:proofErr w:type="spellEnd"/>
      <w:r w:rsidRPr="006E6215">
        <w:rPr>
          <w:bCs/>
          <w:sz w:val="24"/>
          <w:szCs w:val="24"/>
        </w:rPr>
        <w:t xml:space="preserve"> </w:t>
      </w:r>
      <w:proofErr w:type="spellStart"/>
      <w:proofErr w:type="gramStart"/>
      <w:r w:rsidRPr="006E6215">
        <w:rPr>
          <w:bCs/>
          <w:sz w:val="24"/>
          <w:szCs w:val="24"/>
        </w:rPr>
        <w:t>Chaika</w:t>
      </w:r>
      <w:proofErr w:type="spellEnd"/>
      <w:r w:rsidRPr="006E6215">
        <w:rPr>
          <w:bCs/>
          <w:sz w:val="24"/>
          <w:szCs w:val="24"/>
        </w:rPr>
        <w:t xml:space="preserve">   </w:t>
      </w:r>
      <w:proofErr w:type="gramEnd"/>
      <w:r w:rsidRPr="006E6215">
        <w:rPr>
          <w:bCs/>
          <w:sz w:val="24"/>
          <w:szCs w:val="24"/>
        </w:rPr>
        <w:br/>
        <w:t xml:space="preserve">Prosecutor General's Office </w:t>
      </w:r>
      <w:r w:rsidRPr="006E6215">
        <w:rPr>
          <w:bCs/>
          <w:sz w:val="24"/>
          <w:szCs w:val="24"/>
        </w:rPr>
        <w:br/>
      </w:r>
      <w:proofErr w:type="spellStart"/>
      <w:r w:rsidRPr="006E6215">
        <w:rPr>
          <w:bCs/>
          <w:sz w:val="24"/>
          <w:szCs w:val="24"/>
        </w:rPr>
        <w:t>Ul</w:t>
      </w:r>
      <w:proofErr w:type="spellEnd"/>
      <w:r w:rsidRPr="006E6215">
        <w:rPr>
          <w:bCs/>
          <w:sz w:val="24"/>
          <w:szCs w:val="24"/>
        </w:rPr>
        <w:t xml:space="preserve">. B. </w:t>
      </w:r>
      <w:proofErr w:type="spellStart"/>
      <w:r w:rsidRPr="006E6215">
        <w:rPr>
          <w:bCs/>
          <w:sz w:val="24"/>
          <w:szCs w:val="24"/>
        </w:rPr>
        <w:t>Dmitrovka</w:t>
      </w:r>
      <w:proofErr w:type="spellEnd"/>
      <w:r w:rsidRPr="006E6215">
        <w:rPr>
          <w:bCs/>
          <w:sz w:val="24"/>
          <w:szCs w:val="24"/>
        </w:rPr>
        <w:t xml:space="preserve"> </w:t>
      </w:r>
      <w:proofErr w:type="gramStart"/>
      <w:r w:rsidRPr="006E6215">
        <w:rPr>
          <w:bCs/>
          <w:sz w:val="24"/>
          <w:szCs w:val="24"/>
        </w:rPr>
        <w:t xml:space="preserve">d.15a  </w:t>
      </w:r>
      <w:proofErr w:type="gramEnd"/>
      <w:r w:rsidRPr="006E6215">
        <w:rPr>
          <w:bCs/>
          <w:sz w:val="24"/>
          <w:szCs w:val="24"/>
        </w:rPr>
        <w:br/>
        <w:t xml:space="preserve">125993 Moscow GSP-3 </w:t>
      </w:r>
      <w:r w:rsidRPr="006E6215">
        <w:rPr>
          <w:bCs/>
          <w:sz w:val="24"/>
          <w:szCs w:val="24"/>
        </w:rPr>
        <w:br/>
      </w:r>
      <w:r w:rsidRPr="006E6215">
        <w:rPr>
          <w:bCs/>
          <w:sz w:val="24"/>
          <w:szCs w:val="24"/>
          <w:lang w:eastAsia="de-DE"/>
        </w:rPr>
        <w:t>RUSSIAN FEDERATION</w:t>
      </w:r>
      <w:r w:rsidRPr="006E6215">
        <w:rPr>
          <w:bCs/>
          <w:sz w:val="24"/>
          <w:szCs w:val="24"/>
          <w:lang w:eastAsia="de-DE"/>
        </w:rPr>
        <w:br/>
      </w:r>
    </w:p>
    <w:p w14:paraId="17BC6198" w14:textId="77777777" w:rsidR="00E51300" w:rsidRPr="00225B84" w:rsidRDefault="00E51300" w:rsidP="00E51300">
      <w:pPr>
        <w:pStyle w:val="AIAddressText"/>
        <w:rPr>
          <w:rStyle w:val="StyleAIBodytextAsianSimSunChar"/>
          <w:rFonts w:ascii="Times New Roman" w:hAnsi="Times New Roman"/>
          <w:sz w:val="20"/>
          <w:szCs w:val="20"/>
          <w:lang w:val="en-US" w:eastAsia="zh-CN"/>
        </w:rPr>
      </w:pPr>
    </w:p>
    <w:p w14:paraId="30F8B4D9" w14:textId="2E5CB975" w:rsidR="00E51300" w:rsidRPr="006310D3" w:rsidRDefault="00E51300" w:rsidP="00E51300">
      <w:pPr>
        <w:spacing w:line="240" w:lineRule="auto"/>
        <w:jc w:val="right"/>
        <w:rPr>
          <w:rFonts w:ascii="Arial" w:hAnsi="Arial" w:cs="Arial"/>
          <w:bCs/>
          <w:lang w:val="en-GB"/>
        </w:rPr>
      </w:pPr>
      <w:r w:rsidRPr="006310D3">
        <w:rPr>
          <w:rFonts w:ascii="Arial" w:hAnsi="Arial" w:cs="Arial"/>
          <w:bCs/>
          <w:lang w:val="en-GB"/>
        </w:rPr>
        <w:t xml:space="preserve">Fax: </w:t>
      </w:r>
      <w:r w:rsidR="008E5A62" w:rsidRPr="008E5A62">
        <w:rPr>
          <w:rFonts w:ascii="Arial" w:hAnsi="Arial" w:cs="Arial"/>
          <w:bCs/>
          <w:lang w:val="en-GB"/>
        </w:rPr>
        <w:t>+7495 987 58 41/ +7495 692 17</w:t>
      </w:r>
    </w:p>
    <w:p w14:paraId="503EBE40" w14:textId="77777777" w:rsidR="00E51300" w:rsidRPr="002F452B" w:rsidRDefault="00E51300" w:rsidP="00E51300">
      <w:pPr>
        <w:spacing w:line="240" w:lineRule="auto"/>
        <w:jc w:val="right"/>
        <w:rPr>
          <w:rFonts w:ascii="Arial" w:hAnsi="Arial" w:cs="Arial"/>
          <w:lang w:val="en-US"/>
        </w:rPr>
      </w:pPr>
    </w:p>
    <w:p w14:paraId="121579CA" w14:textId="77777777" w:rsidR="00E51300" w:rsidRDefault="00E51300" w:rsidP="00E51300">
      <w:pPr>
        <w:rPr>
          <w:rFonts w:ascii="Arial" w:hAnsi="Arial" w:cs="Arial"/>
          <w:szCs w:val="24"/>
          <w:lang w:val="it-IT"/>
        </w:rPr>
      </w:pPr>
    </w:p>
    <w:p w14:paraId="5CEDFA5F" w14:textId="77777777" w:rsidR="00E51300" w:rsidRPr="00057908" w:rsidRDefault="00E51300" w:rsidP="00E51300">
      <w:pPr>
        <w:rPr>
          <w:rFonts w:ascii="Arial" w:hAnsi="Arial" w:cs="Arial"/>
          <w:szCs w:val="24"/>
          <w:lang w:val="it-IT"/>
        </w:rPr>
      </w:pPr>
    </w:p>
    <w:p w14:paraId="30AAECFF" w14:textId="77777777" w:rsidR="00E51300" w:rsidRPr="002F452B" w:rsidRDefault="00E51300" w:rsidP="00E51300">
      <w:pPr>
        <w:pStyle w:val="Absatz"/>
        <w:rPr>
          <w:rFonts w:eastAsia="SimSun"/>
          <w:b/>
          <w:szCs w:val="24"/>
          <w:lang w:val="en-GB" w:eastAsia="zh-CN"/>
        </w:rPr>
      </w:pPr>
      <w:r w:rsidRPr="00057908">
        <w:rPr>
          <w:rFonts w:eastAsia="SimSun"/>
          <w:b/>
          <w:szCs w:val="24"/>
          <w:lang w:val="en-GB" w:eastAsia="zh-CN"/>
        </w:rPr>
        <w:t xml:space="preserve">Ref.: </w:t>
      </w:r>
      <w:r w:rsidRPr="006310D3">
        <w:rPr>
          <w:rFonts w:eastAsia="SimSun"/>
          <w:b/>
          <w:szCs w:val="24"/>
          <w:lang w:val="en-GB" w:eastAsia="zh-CN"/>
        </w:rPr>
        <w:t xml:space="preserve">Release </w:t>
      </w:r>
      <w:proofErr w:type="spellStart"/>
      <w:proofErr w:type="gramStart"/>
      <w:r w:rsidRPr="006310D3">
        <w:rPr>
          <w:rFonts w:eastAsia="SimSun"/>
          <w:b/>
          <w:szCs w:val="24"/>
          <w:lang w:val="en-GB" w:eastAsia="zh-CN"/>
        </w:rPr>
        <w:t>ukrainian</w:t>
      </w:r>
      <w:proofErr w:type="spellEnd"/>
      <w:proofErr w:type="gramEnd"/>
      <w:r w:rsidRPr="006310D3">
        <w:rPr>
          <w:rFonts w:eastAsia="SimSun"/>
          <w:b/>
          <w:szCs w:val="24"/>
          <w:lang w:val="en-GB" w:eastAsia="zh-CN"/>
        </w:rPr>
        <w:t xml:space="preserve"> film director Oleg </w:t>
      </w:r>
      <w:proofErr w:type="spellStart"/>
      <w:r w:rsidRPr="006310D3">
        <w:rPr>
          <w:rFonts w:eastAsia="SimSun"/>
          <w:b/>
          <w:szCs w:val="24"/>
          <w:lang w:val="en-GB" w:eastAsia="zh-CN"/>
        </w:rPr>
        <w:t>Sentsov</w:t>
      </w:r>
      <w:proofErr w:type="spellEnd"/>
    </w:p>
    <w:p w14:paraId="2852CE5A" w14:textId="77777777" w:rsidR="00E51300" w:rsidRPr="002F452B" w:rsidRDefault="00E51300" w:rsidP="00E51300">
      <w:pPr>
        <w:autoSpaceDE w:val="0"/>
        <w:autoSpaceDN w:val="0"/>
        <w:adjustRightInd w:val="0"/>
        <w:spacing w:line="240" w:lineRule="auto"/>
        <w:jc w:val="left"/>
        <w:rPr>
          <w:rFonts w:ascii="Arial" w:hAnsi="Arial" w:cs="Arial"/>
          <w:color w:val="000000"/>
          <w:szCs w:val="24"/>
          <w:lang w:val="de-AT" w:eastAsia="de-AT"/>
        </w:rPr>
      </w:pPr>
    </w:p>
    <w:p w14:paraId="0BC312C3" w14:textId="2087014D" w:rsidR="00E51300" w:rsidRPr="00224AF7" w:rsidRDefault="00E51300" w:rsidP="00E51300">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Dear </w:t>
      </w:r>
      <w:r w:rsidR="007E67EB">
        <w:rPr>
          <w:rFonts w:ascii="Arial" w:eastAsia="SimSun" w:hAnsi="Arial" w:cs="Arial"/>
          <w:lang w:val="en-GB" w:eastAsia="zh-CN"/>
        </w:rPr>
        <w:t>Prosecutor General</w:t>
      </w:r>
      <w:r w:rsidRPr="00224AF7">
        <w:rPr>
          <w:rFonts w:ascii="Arial" w:eastAsia="SimSun" w:hAnsi="Arial" w:cs="Arial"/>
          <w:lang w:val="en-GB" w:eastAsia="zh-CN"/>
        </w:rPr>
        <w:t>,</w:t>
      </w:r>
    </w:p>
    <w:p w14:paraId="55B381EE" w14:textId="77777777" w:rsidR="00E51300" w:rsidRPr="00224AF7" w:rsidRDefault="00E51300" w:rsidP="00E51300">
      <w:pPr>
        <w:spacing w:line="240" w:lineRule="auto"/>
        <w:contextualSpacing/>
        <w:rPr>
          <w:rFonts w:ascii="Arial" w:eastAsia="SimSun" w:hAnsi="Arial" w:cs="Arial"/>
          <w:lang w:val="en-GB" w:eastAsia="zh-CN"/>
        </w:rPr>
      </w:pPr>
    </w:p>
    <w:p w14:paraId="628C5F0D" w14:textId="77777777" w:rsidR="00E51300" w:rsidRPr="00224AF7" w:rsidRDefault="00E51300" w:rsidP="00E51300">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I urge you to immediately release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w:t>
      </w:r>
    </w:p>
    <w:p w14:paraId="3E275C86" w14:textId="77777777" w:rsidR="00E51300" w:rsidRPr="00224AF7" w:rsidRDefault="00E51300" w:rsidP="00E51300">
      <w:pPr>
        <w:spacing w:line="240" w:lineRule="auto"/>
        <w:contextualSpacing/>
        <w:rPr>
          <w:rFonts w:ascii="Arial" w:eastAsia="SimSun" w:hAnsi="Arial" w:cs="Arial"/>
          <w:lang w:val="en-GB" w:eastAsia="zh-CN"/>
        </w:rPr>
      </w:pPr>
    </w:p>
    <w:p w14:paraId="0715629D" w14:textId="77777777" w:rsidR="00E51300" w:rsidRPr="00224AF7" w:rsidRDefault="00E51300" w:rsidP="00E51300">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Furthermore, I ask you to ensure that any and all medical treatment provided to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 xml:space="preserve"> is done in compliance with medical ethics, including the principles of confidentially, autonomy and informed consent, and that no unwanted treatment or force feeding is executed which may amount to torture and other ill-treatment.</w:t>
      </w:r>
    </w:p>
    <w:p w14:paraId="5A74E405" w14:textId="77777777" w:rsidR="00E51300" w:rsidRPr="00224AF7" w:rsidRDefault="00E51300" w:rsidP="00E51300">
      <w:pPr>
        <w:spacing w:line="240" w:lineRule="auto"/>
        <w:contextualSpacing/>
        <w:rPr>
          <w:rFonts w:ascii="Arial" w:eastAsia="SimSun" w:hAnsi="Arial" w:cs="Arial"/>
          <w:lang w:val="en-GB" w:eastAsia="zh-CN"/>
        </w:rPr>
      </w:pPr>
    </w:p>
    <w:p w14:paraId="515C7C7E" w14:textId="77777777" w:rsidR="00E51300" w:rsidRPr="00224AF7" w:rsidRDefault="00E51300" w:rsidP="00E51300">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Finally, I urge you to fully respect and protect the right to freedom of expression. </w:t>
      </w:r>
    </w:p>
    <w:p w14:paraId="6420BE18" w14:textId="77777777" w:rsidR="00E51300" w:rsidRPr="00224AF7" w:rsidRDefault="00E51300" w:rsidP="00E51300">
      <w:pPr>
        <w:spacing w:line="240" w:lineRule="auto"/>
        <w:contextualSpacing/>
        <w:rPr>
          <w:rFonts w:ascii="Arial" w:eastAsia="SimSun" w:hAnsi="Arial" w:cs="Arial"/>
          <w:lang w:val="en-GB" w:eastAsia="zh-CN"/>
        </w:rPr>
      </w:pPr>
    </w:p>
    <w:p w14:paraId="57299421" w14:textId="77777777" w:rsidR="00E51300" w:rsidRPr="00224AF7" w:rsidRDefault="00E51300" w:rsidP="00E51300">
      <w:pPr>
        <w:spacing w:line="240" w:lineRule="auto"/>
        <w:contextualSpacing/>
        <w:rPr>
          <w:rFonts w:ascii="Arial" w:eastAsia="SimSun" w:hAnsi="Arial" w:cs="Arial"/>
          <w:lang w:val="en-GB" w:eastAsia="zh-CN"/>
        </w:rPr>
      </w:pPr>
    </w:p>
    <w:p w14:paraId="7124A807" w14:textId="77777777" w:rsidR="00E51300" w:rsidRPr="00224AF7" w:rsidRDefault="00E51300" w:rsidP="00E51300">
      <w:pPr>
        <w:spacing w:line="240" w:lineRule="auto"/>
        <w:contextualSpacing/>
        <w:rPr>
          <w:rFonts w:ascii="Arial" w:eastAsia="SimSun" w:hAnsi="Arial" w:cs="Arial"/>
          <w:lang w:val="en-GB" w:eastAsia="zh-CN"/>
        </w:rPr>
      </w:pPr>
      <w:r w:rsidRPr="00224AF7">
        <w:rPr>
          <w:rFonts w:ascii="Arial" w:eastAsia="SimSun" w:hAnsi="Arial" w:cs="Arial"/>
          <w:lang w:val="en-GB" w:eastAsia="zh-CN"/>
        </w:rPr>
        <w:t>Sincerely,</w:t>
      </w:r>
    </w:p>
    <w:p w14:paraId="264EFFEB" w14:textId="77777777" w:rsidR="00E51300" w:rsidRPr="008A0471" w:rsidRDefault="00E51300" w:rsidP="00E51300">
      <w:pPr>
        <w:spacing w:line="240" w:lineRule="auto"/>
        <w:contextualSpacing/>
        <w:rPr>
          <w:rFonts w:eastAsia="SimSun"/>
          <w:szCs w:val="24"/>
          <w:lang w:val="en-US" w:eastAsia="zh-CN"/>
        </w:rPr>
      </w:pPr>
    </w:p>
    <w:p w14:paraId="241B695E" w14:textId="77777777" w:rsidR="001C1276" w:rsidRDefault="001C1276" w:rsidP="001C1276">
      <w:pPr>
        <w:pStyle w:val="Absatz"/>
        <w:pageBreakBefore/>
      </w:pPr>
      <w:r>
        <w:lastRenderedPageBreak/>
        <w:br/>
      </w:r>
      <w:r>
        <w:br/>
      </w:r>
    </w:p>
    <w:p w14:paraId="4AA61091" w14:textId="490D7784" w:rsidR="001C1276" w:rsidRPr="00336AE1" w:rsidRDefault="001C1276" w:rsidP="001C1276">
      <w:pPr>
        <w:pStyle w:val="Anschrift"/>
        <w:rPr>
          <w:bCs/>
          <w:sz w:val="24"/>
          <w:szCs w:val="24"/>
          <w:lang w:eastAsia="de-DE"/>
        </w:rPr>
      </w:pPr>
      <w:r w:rsidRPr="00336AE1">
        <w:rPr>
          <w:bCs/>
          <w:sz w:val="24"/>
          <w:szCs w:val="24"/>
          <w:lang w:val="de-DE"/>
        </w:rPr>
        <w:t xml:space="preserve">Tatiana </w:t>
      </w:r>
      <w:proofErr w:type="spellStart"/>
      <w:r w:rsidRPr="00336AE1">
        <w:rPr>
          <w:bCs/>
          <w:sz w:val="24"/>
          <w:szCs w:val="24"/>
          <w:lang w:val="de-DE"/>
        </w:rPr>
        <w:t>Moskalkova</w:t>
      </w:r>
      <w:proofErr w:type="spellEnd"/>
      <w:r w:rsidRPr="00336AE1">
        <w:rPr>
          <w:bCs/>
          <w:sz w:val="24"/>
          <w:szCs w:val="24"/>
          <w:lang w:val="de-DE"/>
        </w:rPr>
        <w:t xml:space="preserve"> </w:t>
      </w:r>
      <w:r w:rsidRPr="00336AE1">
        <w:rPr>
          <w:bCs/>
          <w:sz w:val="24"/>
          <w:szCs w:val="24"/>
          <w:lang w:val="de-DE"/>
        </w:rPr>
        <w:br/>
      </w:r>
      <w:proofErr w:type="spellStart"/>
      <w:r w:rsidRPr="00336AE1">
        <w:rPr>
          <w:bCs/>
          <w:sz w:val="24"/>
          <w:szCs w:val="24"/>
          <w:lang w:val="de-DE"/>
        </w:rPr>
        <w:t>ul</w:t>
      </w:r>
      <w:proofErr w:type="spellEnd"/>
      <w:r w:rsidRPr="00336AE1">
        <w:rPr>
          <w:bCs/>
          <w:sz w:val="24"/>
          <w:szCs w:val="24"/>
          <w:lang w:val="de-DE"/>
        </w:rPr>
        <w:t xml:space="preserve">. </w:t>
      </w:r>
      <w:proofErr w:type="spellStart"/>
      <w:r w:rsidRPr="00336AE1">
        <w:rPr>
          <w:bCs/>
          <w:sz w:val="24"/>
          <w:szCs w:val="24"/>
          <w:lang w:val="de-DE"/>
        </w:rPr>
        <w:t>Miasnitskaia</w:t>
      </w:r>
      <w:proofErr w:type="spellEnd"/>
      <w:r w:rsidRPr="00336AE1">
        <w:rPr>
          <w:bCs/>
          <w:sz w:val="24"/>
          <w:szCs w:val="24"/>
          <w:lang w:val="de-DE"/>
        </w:rPr>
        <w:t xml:space="preserve">, 47 </w:t>
      </w:r>
      <w:r w:rsidRPr="00336AE1">
        <w:rPr>
          <w:bCs/>
          <w:sz w:val="24"/>
          <w:szCs w:val="24"/>
          <w:lang w:val="de-DE"/>
        </w:rPr>
        <w:br/>
        <w:t xml:space="preserve">107084, </w:t>
      </w:r>
      <w:proofErr w:type="spellStart"/>
      <w:r w:rsidRPr="00336AE1">
        <w:rPr>
          <w:bCs/>
          <w:sz w:val="24"/>
          <w:szCs w:val="24"/>
          <w:lang w:val="de-DE"/>
        </w:rPr>
        <w:t>Moscow</w:t>
      </w:r>
      <w:proofErr w:type="spellEnd"/>
      <w:r w:rsidRPr="00336AE1">
        <w:rPr>
          <w:bCs/>
          <w:sz w:val="24"/>
          <w:szCs w:val="24"/>
          <w:lang w:val="de-DE"/>
        </w:rPr>
        <w:t xml:space="preserve"> </w:t>
      </w:r>
      <w:r w:rsidRPr="00336AE1">
        <w:rPr>
          <w:bCs/>
          <w:sz w:val="24"/>
          <w:szCs w:val="24"/>
          <w:lang w:val="de-DE"/>
        </w:rPr>
        <w:br/>
      </w:r>
      <w:r w:rsidRPr="00336AE1">
        <w:rPr>
          <w:bCs/>
          <w:sz w:val="24"/>
          <w:szCs w:val="24"/>
          <w:lang w:eastAsia="de-DE"/>
        </w:rPr>
        <w:t>RUSSIAN FEDERATION</w:t>
      </w:r>
      <w:r w:rsidRPr="00336AE1">
        <w:rPr>
          <w:bCs/>
          <w:sz w:val="24"/>
          <w:szCs w:val="24"/>
          <w:lang w:eastAsia="de-DE"/>
        </w:rPr>
        <w:br/>
      </w:r>
    </w:p>
    <w:p w14:paraId="5FD66736" w14:textId="77777777" w:rsidR="001C1276" w:rsidRPr="00225B84" w:rsidRDefault="001C1276" w:rsidP="001C1276">
      <w:pPr>
        <w:pStyle w:val="AIAddressText"/>
        <w:rPr>
          <w:rStyle w:val="StyleAIBodytextAsianSimSunChar"/>
          <w:rFonts w:ascii="Times New Roman" w:hAnsi="Times New Roman"/>
          <w:sz w:val="20"/>
          <w:szCs w:val="20"/>
          <w:lang w:val="en-US" w:eastAsia="zh-CN"/>
        </w:rPr>
      </w:pPr>
    </w:p>
    <w:p w14:paraId="3F4268F8" w14:textId="0BDB2974" w:rsidR="001C1276" w:rsidRPr="006310D3" w:rsidRDefault="00E2400B" w:rsidP="001C1276">
      <w:pPr>
        <w:spacing w:line="240" w:lineRule="auto"/>
        <w:jc w:val="right"/>
        <w:rPr>
          <w:rFonts w:ascii="Arial" w:hAnsi="Arial" w:cs="Arial"/>
          <w:bCs/>
          <w:lang w:val="en-GB"/>
        </w:rPr>
      </w:pPr>
      <w:r w:rsidRPr="00E2400B">
        <w:rPr>
          <w:rFonts w:ascii="Arial" w:hAnsi="Arial" w:cs="Arial"/>
          <w:bCs/>
          <w:lang w:val="en-GB"/>
        </w:rPr>
        <w:t>Fax: +7 495 607 7470 / +7 495 607 3977</w:t>
      </w:r>
    </w:p>
    <w:p w14:paraId="71C1D093" w14:textId="77777777" w:rsidR="001C1276" w:rsidRPr="002F452B" w:rsidRDefault="001C1276" w:rsidP="001C1276">
      <w:pPr>
        <w:spacing w:line="240" w:lineRule="auto"/>
        <w:jc w:val="right"/>
        <w:rPr>
          <w:rFonts w:ascii="Arial" w:hAnsi="Arial" w:cs="Arial"/>
          <w:lang w:val="en-US"/>
        </w:rPr>
      </w:pPr>
    </w:p>
    <w:p w14:paraId="336B997B" w14:textId="77777777" w:rsidR="001C1276" w:rsidRDefault="001C1276" w:rsidP="001C1276">
      <w:pPr>
        <w:rPr>
          <w:rFonts w:ascii="Arial" w:hAnsi="Arial" w:cs="Arial"/>
          <w:szCs w:val="24"/>
          <w:lang w:val="it-IT"/>
        </w:rPr>
      </w:pPr>
    </w:p>
    <w:p w14:paraId="41EBC3BF" w14:textId="77777777" w:rsidR="001C1276" w:rsidRPr="00057908" w:rsidRDefault="001C1276" w:rsidP="001C1276">
      <w:pPr>
        <w:rPr>
          <w:rFonts w:ascii="Arial" w:hAnsi="Arial" w:cs="Arial"/>
          <w:szCs w:val="24"/>
          <w:lang w:val="it-IT"/>
        </w:rPr>
      </w:pPr>
    </w:p>
    <w:p w14:paraId="0CC15BD8" w14:textId="77777777" w:rsidR="001C1276" w:rsidRPr="002F452B" w:rsidRDefault="001C1276" w:rsidP="001C1276">
      <w:pPr>
        <w:pStyle w:val="Absatz"/>
        <w:rPr>
          <w:rFonts w:eastAsia="SimSun"/>
          <w:b/>
          <w:szCs w:val="24"/>
          <w:lang w:val="en-GB" w:eastAsia="zh-CN"/>
        </w:rPr>
      </w:pPr>
      <w:r w:rsidRPr="00057908">
        <w:rPr>
          <w:rFonts w:eastAsia="SimSun"/>
          <w:b/>
          <w:szCs w:val="24"/>
          <w:lang w:val="en-GB" w:eastAsia="zh-CN"/>
        </w:rPr>
        <w:t xml:space="preserve">Ref.: </w:t>
      </w:r>
      <w:r w:rsidRPr="006310D3">
        <w:rPr>
          <w:rFonts w:eastAsia="SimSun"/>
          <w:b/>
          <w:szCs w:val="24"/>
          <w:lang w:val="en-GB" w:eastAsia="zh-CN"/>
        </w:rPr>
        <w:t xml:space="preserve">Release </w:t>
      </w:r>
      <w:proofErr w:type="spellStart"/>
      <w:proofErr w:type="gramStart"/>
      <w:r w:rsidRPr="006310D3">
        <w:rPr>
          <w:rFonts w:eastAsia="SimSun"/>
          <w:b/>
          <w:szCs w:val="24"/>
          <w:lang w:val="en-GB" w:eastAsia="zh-CN"/>
        </w:rPr>
        <w:t>ukrainian</w:t>
      </w:r>
      <w:proofErr w:type="spellEnd"/>
      <w:proofErr w:type="gramEnd"/>
      <w:r w:rsidRPr="006310D3">
        <w:rPr>
          <w:rFonts w:eastAsia="SimSun"/>
          <w:b/>
          <w:szCs w:val="24"/>
          <w:lang w:val="en-GB" w:eastAsia="zh-CN"/>
        </w:rPr>
        <w:t xml:space="preserve"> film director Oleg </w:t>
      </w:r>
      <w:proofErr w:type="spellStart"/>
      <w:r w:rsidRPr="006310D3">
        <w:rPr>
          <w:rFonts w:eastAsia="SimSun"/>
          <w:b/>
          <w:szCs w:val="24"/>
          <w:lang w:val="en-GB" w:eastAsia="zh-CN"/>
        </w:rPr>
        <w:t>Sentsov</w:t>
      </w:r>
      <w:proofErr w:type="spellEnd"/>
    </w:p>
    <w:p w14:paraId="70ED1EB2" w14:textId="77777777" w:rsidR="001C1276" w:rsidRPr="002F452B" w:rsidRDefault="001C1276" w:rsidP="001C1276">
      <w:pPr>
        <w:autoSpaceDE w:val="0"/>
        <w:autoSpaceDN w:val="0"/>
        <w:adjustRightInd w:val="0"/>
        <w:spacing w:line="240" w:lineRule="auto"/>
        <w:jc w:val="left"/>
        <w:rPr>
          <w:rFonts w:ascii="Arial" w:hAnsi="Arial" w:cs="Arial"/>
          <w:color w:val="000000"/>
          <w:szCs w:val="24"/>
          <w:lang w:val="de-AT" w:eastAsia="de-AT"/>
        </w:rPr>
      </w:pPr>
    </w:p>
    <w:p w14:paraId="2613E04E" w14:textId="77777777" w:rsidR="00305942" w:rsidRPr="00305942" w:rsidRDefault="00305942" w:rsidP="00305942">
      <w:pPr>
        <w:spacing w:line="240" w:lineRule="auto"/>
        <w:contextualSpacing/>
        <w:rPr>
          <w:rFonts w:ascii="Arial" w:eastAsia="SimSun" w:hAnsi="Arial" w:cs="Arial"/>
          <w:bCs/>
          <w:lang w:val="en-GB" w:eastAsia="zh-CN"/>
        </w:rPr>
      </w:pPr>
      <w:r w:rsidRPr="00305942">
        <w:rPr>
          <w:rFonts w:ascii="Arial" w:eastAsia="SimSun" w:hAnsi="Arial" w:cs="Arial"/>
          <w:bCs/>
          <w:lang w:val="en-GB" w:eastAsia="zh-CN"/>
        </w:rPr>
        <w:t>Dear Ombudsperson,</w:t>
      </w:r>
    </w:p>
    <w:p w14:paraId="6390DC76" w14:textId="77777777" w:rsidR="00305942" w:rsidRDefault="00305942" w:rsidP="00305942">
      <w:pPr>
        <w:spacing w:line="240" w:lineRule="auto"/>
        <w:contextualSpacing/>
        <w:rPr>
          <w:rFonts w:ascii="Arial" w:eastAsia="SimSun" w:hAnsi="Arial" w:cs="Arial"/>
          <w:bCs/>
          <w:lang w:val="en-GB" w:eastAsia="zh-CN"/>
        </w:rPr>
      </w:pPr>
      <w:r w:rsidRPr="00305942">
        <w:rPr>
          <w:rFonts w:ascii="Arial" w:eastAsia="SimSun" w:hAnsi="Arial" w:cs="Arial"/>
          <w:bCs/>
          <w:lang w:val="en-GB" w:eastAsia="zh-CN"/>
        </w:rPr>
        <w:br/>
        <w:t xml:space="preserve">I want to inform you that I have sent following appeal to the President and the Prosecutor General of the Russian Federation. </w:t>
      </w:r>
    </w:p>
    <w:p w14:paraId="427EA15F" w14:textId="77777777" w:rsidR="00305942" w:rsidRPr="00305942" w:rsidRDefault="00305942" w:rsidP="00305942">
      <w:pPr>
        <w:spacing w:line="240" w:lineRule="auto"/>
        <w:contextualSpacing/>
        <w:rPr>
          <w:rFonts w:ascii="Arial" w:eastAsia="SimSun" w:hAnsi="Arial" w:cs="Arial"/>
          <w:bCs/>
          <w:lang w:val="en-GB" w:eastAsia="zh-CN"/>
        </w:rPr>
      </w:pPr>
    </w:p>
    <w:p w14:paraId="53BF7977" w14:textId="5ADE8129" w:rsidR="001C1276" w:rsidRPr="00224AF7" w:rsidRDefault="001C1276" w:rsidP="001C1276">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Dear </w:t>
      </w:r>
      <w:r w:rsidR="00C96061">
        <w:rPr>
          <w:rFonts w:ascii="Arial" w:eastAsia="SimSun" w:hAnsi="Arial" w:cs="Arial"/>
          <w:lang w:val="en-GB" w:eastAsia="zh-CN"/>
        </w:rPr>
        <w:t>President</w:t>
      </w:r>
      <w:r w:rsidRPr="00224AF7">
        <w:rPr>
          <w:rFonts w:ascii="Arial" w:eastAsia="SimSun" w:hAnsi="Arial" w:cs="Arial"/>
          <w:lang w:val="en-GB" w:eastAsia="zh-CN"/>
        </w:rPr>
        <w:t>,</w:t>
      </w:r>
    </w:p>
    <w:p w14:paraId="73A3AC29" w14:textId="77777777" w:rsidR="001C1276" w:rsidRPr="00224AF7" w:rsidRDefault="001C1276" w:rsidP="001C1276">
      <w:pPr>
        <w:spacing w:line="240" w:lineRule="auto"/>
        <w:contextualSpacing/>
        <w:rPr>
          <w:rFonts w:ascii="Arial" w:eastAsia="SimSun" w:hAnsi="Arial" w:cs="Arial"/>
          <w:lang w:val="en-GB" w:eastAsia="zh-CN"/>
        </w:rPr>
      </w:pPr>
    </w:p>
    <w:p w14:paraId="69108A3E" w14:textId="77777777" w:rsidR="001C1276" w:rsidRPr="00224AF7" w:rsidRDefault="001C1276" w:rsidP="001C1276">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I urge you to immediately release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w:t>
      </w:r>
    </w:p>
    <w:p w14:paraId="3A945559" w14:textId="77777777" w:rsidR="001C1276" w:rsidRPr="00224AF7" w:rsidRDefault="001C1276" w:rsidP="001C1276">
      <w:pPr>
        <w:spacing w:line="240" w:lineRule="auto"/>
        <w:contextualSpacing/>
        <w:rPr>
          <w:rFonts w:ascii="Arial" w:eastAsia="SimSun" w:hAnsi="Arial" w:cs="Arial"/>
          <w:lang w:val="en-GB" w:eastAsia="zh-CN"/>
        </w:rPr>
      </w:pPr>
    </w:p>
    <w:p w14:paraId="679B1597" w14:textId="77777777" w:rsidR="001C1276" w:rsidRPr="00224AF7" w:rsidRDefault="001C1276" w:rsidP="001C1276">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Furthermore, I ask you to ensure that any and all medical treatment provided to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 xml:space="preserve"> is done in compliance with medical ethics, including the principles of confidentially, autonomy and informed consent, and that no unwanted treatment or force feeding is executed which may amount to torture and other ill-treatment.</w:t>
      </w:r>
    </w:p>
    <w:p w14:paraId="43982F07" w14:textId="77777777" w:rsidR="001C1276" w:rsidRPr="00224AF7" w:rsidRDefault="001C1276" w:rsidP="001C1276">
      <w:pPr>
        <w:spacing w:line="240" w:lineRule="auto"/>
        <w:contextualSpacing/>
        <w:rPr>
          <w:rFonts w:ascii="Arial" w:eastAsia="SimSun" w:hAnsi="Arial" w:cs="Arial"/>
          <w:lang w:val="en-GB" w:eastAsia="zh-CN"/>
        </w:rPr>
      </w:pPr>
    </w:p>
    <w:p w14:paraId="4050EBF8" w14:textId="77777777" w:rsidR="001C1276" w:rsidRPr="00224AF7" w:rsidRDefault="001C1276" w:rsidP="001C1276">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Finally, I urge you to fully respect and protect the right to freedom of expression. </w:t>
      </w:r>
    </w:p>
    <w:p w14:paraId="7B796D6B" w14:textId="77777777" w:rsidR="001C1276" w:rsidRPr="00224AF7" w:rsidRDefault="001C1276" w:rsidP="001C1276">
      <w:pPr>
        <w:spacing w:line="240" w:lineRule="auto"/>
        <w:contextualSpacing/>
        <w:rPr>
          <w:rFonts w:ascii="Arial" w:eastAsia="SimSun" w:hAnsi="Arial" w:cs="Arial"/>
          <w:lang w:val="en-GB" w:eastAsia="zh-CN"/>
        </w:rPr>
      </w:pPr>
    </w:p>
    <w:p w14:paraId="7C67AA63" w14:textId="77777777" w:rsidR="001C1276" w:rsidRPr="00224AF7" w:rsidRDefault="001C1276" w:rsidP="001C1276">
      <w:pPr>
        <w:spacing w:line="240" w:lineRule="auto"/>
        <w:contextualSpacing/>
        <w:rPr>
          <w:rFonts w:ascii="Arial" w:eastAsia="SimSun" w:hAnsi="Arial" w:cs="Arial"/>
          <w:lang w:val="en-GB" w:eastAsia="zh-CN"/>
        </w:rPr>
      </w:pPr>
    </w:p>
    <w:p w14:paraId="3000965F" w14:textId="77777777" w:rsidR="001C1276" w:rsidRPr="00224AF7" w:rsidRDefault="001C1276" w:rsidP="001C1276">
      <w:pPr>
        <w:spacing w:line="240" w:lineRule="auto"/>
        <w:contextualSpacing/>
        <w:rPr>
          <w:rFonts w:ascii="Arial" w:eastAsia="SimSun" w:hAnsi="Arial" w:cs="Arial"/>
          <w:lang w:val="en-GB" w:eastAsia="zh-CN"/>
        </w:rPr>
      </w:pPr>
      <w:r w:rsidRPr="00224AF7">
        <w:rPr>
          <w:rFonts w:ascii="Arial" w:eastAsia="SimSun" w:hAnsi="Arial" w:cs="Arial"/>
          <w:lang w:val="en-GB" w:eastAsia="zh-CN"/>
        </w:rPr>
        <w:t>Sincerely,</w:t>
      </w:r>
    </w:p>
    <w:p w14:paraId="21957E79" w14:textId="77777777" w:rsidR="001C1276" w:rsidRPr="008A0471" w:rsidRDefault="001C1276" w:rsidP="001C1276">
      <w:pPr>
        <w:spacing w:line="240" w:lineRule="auto"/>
        <w:contextualSpacing/>
        <w:rPr>
          <w:rFonts w:eastAsia="SimSun"/>
          <w:szCs w:val="24"/>
          <w:lang w:val="en-US" w:eastAsia="zh-CN"/>
        </w:rPr>
      </w:pPr>
    </w:p>
    <w:p w14:paraId="7F21B820" w14:textId="77777777" w:rsidR="001C1276" w:rsidRPr="008A0471" w:rsidRDefault="001C1276" w:rsidP="001C1276">
      <w:pPr>
        <w:spacing w:line="240" w:lineRule="auto"/>
        <w:contextualSpacing/>
        <w:rPr>
          <w:rFonts w:eastAsia="SimSun"/>
          <w:szCs w:val="24"/>
          <w:lang w:val="en-US" w:eastAsia="zh-CN"/>
        </w:rPr>
      </w:pPr>
    </w:p>
    <w:p w14:paraId="46F2179C" w14:textId="77777777" w:rsidR="001D5D57" w:rsidRDefault="001D5D57" w:rsidP="001D5D57">
      <w:pPr>
        <w:pStyle w:val="Absatz"/>
        <w:pageBreakBefore/>
      </w:pPr>
      <w:r>
        <w:lastRenderedPageBreak/>
        <w:br/>
      </w:r>
      <w:r>
        <w:br/>
      </w:r>
    </w:p>
    <w:p w14:paraId="5080A073" w14:textId="0E16774E" w:rsidR="001D5D57" w:rsidRPr="00336AE1" w:rsidRDefault="001D5D57" w:rsidP="001D5D57">
      <w:pPr>
        <w:pStyle w:val="Anschrift"/>
        <w:rPr>
          <w:bCs/>
          <w:sz w:val="24"/>
          <w:szCs w:val="24"/>
          <w:lang w:eastAsia="de-DE"/>
        </w:rPr>
      </w:pPr>
      <w:proofErr w:type="spellStart"/>
      <w:r w:rsidRPr="001D5D57">
        <w:rPr>
          <w:bCs/>
          <w:sz w:val="24"/>
          <w:szCs w:val="24"/>
          <w:lang w:val="de-DE"/>
        </w:rPr>
        <w:t>Embassy</w:t>
      </w:r>
      <w:proofErr w:type="spellEnd"/>
      <w:r w:rsidRPr="001D5D57">
        <w:rPr>
          <w:bCs/>
          <w:sz w:val="24"/>
          <w:szCs w:val="24"/>
          <w:lang w:val="de-DE"/>
        </w:rPr>
        <w:t xml:space="preserve"> </w:t>
      </w:r>
      <w:proofErr w:type="spellStart"/>
      <w:r w:rsidRPr="001D5D57">
        <w:rPr>
          <w:bCs/>
          <w:sz w:val="24"/>
          <w:szCs w:val="24"/>
          <w:lang w:val="de-DE"/>
        </w:rPr>
        <w:t>of</w:t>
      </w:r>
      <w:proofErr w:type="spellEnd"/>
      <w:r w:rsidRPr="001D5D57">
        <w:rPr>
          <w:bCs/>
          <w:sz w:val="24"/>
          <w:szCs w:val="24"/>
          <w:lang w:val="de-DE"/>
        </w:rPr>
        <w:t xml:space="preserve"> </w:t>
      </w:r>
      <w:proofErr w:type="spellStart"/>
      <w:r w:rsidRPr="001D5D57">
        <w:rPr>
          <w:bCs/>
          <w:sz w:val="24"/>
          <w:szCs w:val="24"/>
          <w:lang w:val="de-DE"/>
        </w:rPr>
        <w:t>the</w:t>
      </w:r>
      <w:proofErr w:type="spellEnd"/>
      <w:r w:rsidRPr="001D5D57">
        <w:rPr>
          <w:bCs/>
          <w:sz w:val="24"/>
          <w:szCs w:val="24"/>
          <w:lang w:val="de-DE"/>
        </w:rPr>
        <w:t xml:space="preserve"> </w:t>
      </w:r>
      <w:r w:rsidR="00C620A2">
        <w:rPr>
          <w:bCs/>
          <w:sz w:val="24"/>
          <w:szCs w:val="24"/>
          <w:lang w:val="de-DE"/>
        </w:rPr>
        <w:br/>
      </w:r>
      <w:proofErr w:type="spellStart"/>
      <w:r w:rsidRPr="001D5D57">
        <w:rPr>
          <w:bCs/>
          <w:sz w:val="24"/>
          <w:szCs w:val="24"/>
          <w:lang w:val="de-DE"/>
        </w:rPr>
        <w:t>Russian</w:t>
      </w:r>
      <w:proofErr w:type="spellEnd"/>
      <w:r w:rsidRPr="001D5D57">
        <w:rPr>
          <w:bCs/>
          <w:sz w:val="24"/>
          <w:szCs w:val="24"/>
          <w:lang w:val="de-DE"/>
        </w:rPr>
        <w:t xml:space="preserve"> </w:t>
      </w:r>
      <w:proofErr w:type="spellStart"/>
      <w:r w:rsidRPr="001D5D57">
        <w:rPr>
          <w:bCs/>
          <w:sz w:val="24"/>
          <w:szCs w:val="24"/>
          <w:lang w:val="de-DE"/>
        </w:rPr>
        <w:t>Federation</w:t>
      </w:r>
      <w:proofErr w:type="spellEnd"/>
      <w:r w:rsidRPr="001D5D57">
        <w:rPr>
          <w:bCs/>
          <w:sz w:val="24"/>
          <w:szCs w:val="24"/>
          <w:lang w:val="de-DE"/>
        </w:rPr>
        <w:t xml:space="preserve"> in Austria</w:t>
      </w:r>
      <w:r w:rsidRPr="001D5D57">
        <w:rPr>
          <w:b/>
          <w:bCs/>
          <w:sz w:val="24"/>
          <w:szCs w:val="24"/>
          <w:lang w:val="de-DE"/>
        </w:rPr>
        <w:br/>
      </w:r>
      <w:proofErr w:type="spellStart"/>
      <w:r w:rsidRPr="001D5D57">
        <w:rPr>
          <w:bCs/>
          <w:sz w:val="24"/>
          <w:szCs w:val="24"/>
          <w:lang w:val="de-DE"/>
        </w:rPr>
        <w:t>Reisnerstrasse</w:t>
      </w:r>
      <w:proofErr w:type="spellEnd"/>
      <w:r w:rsidRPr="001D5D57">
        <w:rPr>
          <w:bCs/>
          <w:sz w:val="24"/>
          <w:szCs w:val="24"/>
          <w:lang w:val="de-DE"/>
        </w:rPr>
        <w:t xml:space="preserve"> 45-47</w:t>
      </w:r>
      <w:r w:rsidRPr="001D5D57">
        <w:rPr>
          <w:bCs/>
          <w:sz w:val="24"/>
          <w:szCs w:val="24"/>
          <w:lang w:val="de-DE"/>
        </w:rPr>
        <w:br/>
        <w:t>1</w:t>
      </w:r>
      <w:r>
        <w:rPr>
          <w:bCs/>
          <w:sz w:val="24"/>
          <w:szCs w:val="24"/>
          <w:lang w:val="de-DE"/>
        </w:rPr>
        <w:t>030 Wien</w:t>
      </w:r>
      <w:r w:rsidRPr="00336AE1">
        <w:rPr>
          <w:bCs/>
          <w:sz w:val="24"/>
          <w:szCs w:val="24"/>
          <w:lang w:eastAsia="de-DE"/>
        </w:rPr>
        <w:t xml:space="preserve"> </w:t>
      </w:r>
      <w:r w:rsidRPr="00336AE1">
        <w:rPr>
          <w:bCs/>
          <w:sz w:val="24"/>
          <w:szCs w:val="24"/>
          <w:lang w:eastAsia="de-DE"/>
        </w:rPr>
        <w:br/>
      </w:r>
    </w:p>
    <w:p w14:paraId="71984161" w14:textId="77777777" w:rsidR="001D5D57" w:rsidRPr="00225B84" w:rsidRDefault="001D5D57" w:rsidP="001D5D57">
      <w:pPr>
        <w:pStyle w:val="AIAddressText"/>
        <w:rPr>
          <w:rStyle w:val="StyleAIBodytextAsianSimSunChar"/>
          <w:rFonts w:ascii="Times New Roman" w:hAnsi="Times New Roman"/>
          <w:sz w:val="20"/>
          <w:szCs w:val="20"/>
          <w:lang w:val="en-US" w:eastAsia="zh-CN"/>
        </w:rPr>
      </w:pPr>
    </w:p>
    <w:p w14:paraId="5BA5EA5A" w14:textId="77777777" w:rsidR="00752824" w:rsidRPr="00752824" w:rsidRDefault="00752824" w:rsidP="00752824">
      <w:pPr>
        <w:spacing w:line="240" w:lineRule="auto"/>
        <w:jc w:val="right"/>
        <w:rPr>
          <w:rFonts w:ascii="Arial" w:hAnsi="Arial" w:cs="Arial"/>
          <w:bCs/>
          <w:lang w:val="en-GB"/>
        </w:rPr>
      </w:pPr>
      <w:r w:rsidRPr="00752824">
        <w:rPr>
          <w:rFonts w:ascii="Arial" w:hAnsi="Arial" w:cs="Arial"/>
          <w:bCs/>
          <w:lang w:val="en-GB"/>
        </w:rPr>
        <w:t>Fax: +43-1-712-33-88</w:t>
      </w:r>
    </w:p>
    <w:p w14:paraId="79110BC3" w14:textId="7FE3A7B6" w:rsidR="001D5D57" w:rsidRPr="006310D3" w:rsidRDefault="001D5D57" w:rsidP="001D5D57">
      <w:pPr>
        <w:spacing w:line="240" w:lineRule="auto"/>
        <w:jc w:val="right"/>
        <w:rPr>
          <w:rFonts w:ascii="Arial" w:hAnsi="Arial" w:cs="Arial"/>
          <w:bCs/>
          <w:lang w:val="en-GB"/>
        </w:rPr>
      </w:pPr>
    </w:p>
    <w:p w14:paraId="1DFD3CD7" w14:textId="77777777" w:rsidR="001D5D57" w:rsidRPr="002F452B" w:rsidRDefault="001D5D57" w:rsidP="001D5D57">
      <w:pPr>
        <w:spacing w:line="240" w:lineRule="auto"/>
        <w:jc w:val="right"/>
        <w:rPr>
          <w:rFonts w:ascii="Arial" w:hAnsi="Arial" w:cs="Arial"/>
          <w:lang w:val="en-US"/>
        </w:rPr>
      </w:pPr>
    </w:p>
    <w:p w14:paraId="1713C778" w14:textId="77777777" w:rsidR="001D5D57" w:rsidRDefault="001D5D57" w:rsidP="001D5D57">
      <w:pPr>
        <w:rPr>
          <w:rFonts w:ascii="Arial" w:hAnsi="Arial" w:cs="Arial"/>
          <w:szCs w:val="24"/>
          <w:lang w:val="it-IT"/>
        </w:rPr>
      </w:pPr>
    </w:p>
    <w:p w14:paraId="6CD80562" w14:textId="77777777" w:rsidR="001D5D57" w:rsidRPr="00057908" w:rsidRDefault="001D5D57" w:rsidP="001D5D57">
      <w:pPr>
        <w:rPr>
          <w:rFonts w:ascii="Arial" w:hAnsi="Arial" w:cs="Arial"/>
          <w:szCs w:val="24"/>
          <w:lang w:val="it-IT"/>
        </w:rPr>
      </w:pPr>
    </w:p>
    <w:p w14:paraId="365362AF" w14:textId="77777777" w:rsidR="001D5D57" w:rsidRPr="002F452B" w:rsidRDefault="001D5D57" w:rsidP="001D5D57">
      <w:pPr>
        <w:pStyle w:val="Absatz"/>
        <w:rPr>
          <w:rFonts w:eastAsia="SimSun"/>
          <w:b/>
          <w:szCs w:val="24"/>
          <w:lang w:val="en-GB" w:eastAsia="zh-CN"/>
        </w:rPr>
      </w:pPr>
      <w:r w:rsidRPr="00057908">
        <w:rPr>
          <w:rFonts w:eastAsia="SimSun"/>
          <w:b/>
          <w:szCs w:val="24"/>
          <w:lang w:val="en-GB" w:eastAsia="zh-CN"/>
        </w:rPr>
        <w:t xml:space="preserve">Ref.: </w:t>
      </w:r>
      <w:r w:rsidRPr="006310D3">
        <w:rPr>
          <w:rFonts w:eastAsia="SimSun"/>
          <w:b/>
          <w:szCs w:val="24"/>
          <w:lang w:val="en-GB" w:eastAsia="zh-CN"/>
        </w:rPr>
        <w:t xml:space="preserve">Release </w:t>
      </w:r>
      <w:proofErr w:type="spellStart"/>
      <w:proofErr w:type="gramStart"/>
      <w:r w:rsidRPr="006310D3">
        <w:rPr>
          <w:rFonts w:eastAsia="SimSun"/>
          <w:b/>
          <w:szCs w:val="24"/>
          <w:lang w:val="en-GB" w:eastAsia="zh-CN"/>
        </w:rPr>
        <w:t>ukrainian</w:t>
      </w:r>
      <w:proofErr w:type="spellEnd"/>
      <w:proofErr w:type="gramEnd"/>
      <w:r w:rsidRPr="006310D3">
        <w:rPr>
          <w:rFonts w:eastAsia="SimSun"/>
          <w:b/>
          <w:szCs w:val="24"/>
          <w:lang w:val="en-GB" w:eastAsia="zh-CN"/>
        </w:rPr>
        <w:t xml:space="preserve"> film director Oleg </w:t>
      </w:r>
      <w:proofErr w:type="spellStart"/>
      <w:r w:rsidRPr="006310D3">
        <w:rPr>
          <w:rFonts w:eastAsia="SimSun"/>
          <w:b/>
          <w:szCs w:val="24"/>
          <w:lang w:val="en-GB" w:eastAsia="zh-CN"/>
        </w:rPr>
        <w:t>Sentsov</w:t>
      </w:r>
      <w:proofErr w:type="spellEnd"/>
    </w:p>
    <w:p w14:paraId="37FDA493" w14:textId="77777777" w:rsidR="001D5D57" w:rsidRPr="002F452B" w:rsidRDefault="001D5D57" w:rsidP="001D5D57">
      <w:pPr>
        <w:autoSpaceDE w:val="0"/>
        <w:autoSpaceDN w:val="0"/>
        <w:adjustRightInd w:val="0"/>
        <w:spacing w:line="240" w:lineRule="auto"/>
        <w:jc w:val="left"/>
        <w:rPr>
          <w:rFonts w:ascii="Arial" w:hAnsi="Arial" w:cs="Arial"/>
          <w:color w:val="000000"/>
          <w:szCs w:val="24"/>
          <w:lang w:val="de-AT" w:eastAsia="de-AT"/>
        </w:rPr>
      </w:pPr>
    </w:p>
    <w:p w14:paraId="189F5C71" w14:textId="39DB3553" w:rsidR="001D5D57" w:rsidRPr="00305942" w:rsidRDefault="001D5D57" w:rsidP="001D5D57">
      <w:pPr>
        <w:spacing w:line="240" w:lineRule="auto"/>
        <w:contextualSpacing/>
        <w:rPr>
          <w:rFonts w:ascii="Arial" w:eastAsia="SimSun" w:hAnsi="Arial" w:cs="Arial"/>
          <w:bCs/>
          <w:lang w:val="en-GB" w:eastAsia="zh-CN"/>
        </w:rPr>
      </w:pPr>
      <w:r w:rsidRPr="00305942">
        <w:rPr>
          <w:rFonts w:ascii="Arial" w:eastAsia="SimSun" w:hAnsi="Arial" w:cs="Arial"/>
          <w:bCs/>
          <w:lang w:val="en-GB" w:eastAsia="zh-CN"/>
        </w:rPr>
        <w:t xml:space="preserve">Dear </w:t>
      </w:r>
      <w:r w:rsidR="000B04F6" w:rsidRPr="000B04F6">
        <w:rPr>
          <w:rFonts w:ascii="Arial" w:eastAsia="SimSun" w:hAnsi="Arial" w:cs="Arial"/>
          <w:bCs/>
          <w:lang w:val="en-GB" w:eastAsia="zh-CN"/>
        </w:rPr>
        <w:t>Ambassador</w:t>
      </w:r>
      <w:r w:rsidRPr="00305942">
        <w:rPr>
          <w:rFonts w:ascii="Arial" w:eastAsia="SimSun" w:hAnsi="Arial" w:cs="Arial"/>
          <w:bCs/>
          <w:lang w:val="en-GB" w:eastAsia="zh-CN"/>
        </w:rPr>
        <w:t>,</w:t>
      </w:r>
    </w:p>
    <w:p w14:paraId="34AA2801" w14:textId="77777777" w:rsidR="001D5D57" w:rsidRDefault="001D5D57" w:rsidP="001D5D57">
      <w:pPr>
        <w:spacing w:line="240" w:lineRule="auto"/>
        <w:contextualSpacing/>
        <w:rPr>
          <w:rFonts w:ascii="Arial" w:eastAsia="SimSun" w:hAnsi="Arial" w:cs="Arial"/>
          <w:bCs/>
          <w:lang w:val="en-GB" w:eastAsia="zh-CN"/>
        </w:rPr>
      </w:pPr>
      <w:r w:rsidRPr="00305942">
        <w:rPr>
          <w:rFonts w:ascii="Arial" w:eastAsia="SimSun" w:hAnsi="Arial" w:cs="Arial"/>
          <w:bCs/>
          <w:lang w:val="en-GB" w:eastAsia="zh-CN"/>
        </w:rPr>
        <w:br/>
        <w:t xml:space="preserve">I want to inform you that I have sent following appeal to the President and the Prosecutor General of the Russian Federation. </w:t>
      </w:r>
    </w:p>
    <w:p w14:paraId="7ECD76BE" w14:textId="77777777" w:rsidR="001D5D57" w:rsidRPr="00305942" w:rsidRDefault="001D5D57" w:rsidP="001D5D57">
      <w:pPr>
        <w:spacing w:line="240" w:lineRule="auto"/>
        <w:contextualSpacing/>
        <w:rPr>
          <w:rFonts w:ascii="Arial" w:eastAsia="SimSun" w:hAnsi="Arial" w:cs="Arial"/>
          <w:bCs/>
          <w:lang w:val="en-GB" w:eastAsia="zh-CN"/>
        </w:rPr>
      </w:pPr>
    </w:p>
    <w:p w14:paraId="2B5142B2" w14:textId="77777777" w:rsidR="001D5D57" w:rsidRPr="00224AF7" w:rsidRDefault="001D5D57" w:rsidP="001D5D5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Dear </w:t>
      </w:r>
      <w:r>
        <w:rPr>
          <w:rFonts w:ascii="Arial" w:eastAsia="SimSun" w:hAnsi="Arial" w:cs="Arial"/>
          <w:lang w:val="en-GB" w:eastAsia="zh-CN"/>
        </w:rPr>
        <w:t>President</w:t>
      </w:r>
      <w:r w:rsidRPr="00224AF7">
        <w:rPr>
          <w:rFonts w:ascii="Arial" w:eastAsia="SimSun" w:hAnsi="Arial" w:cs="Arial"/>
          <w:lang w:val="en-GB" w:eastAsia="zh-CN"/>
        </w:rPr>
        <w:t>,</w:t>
      </w:r>
    </w:p>
    <w:p w14:paraId="67788140" w14:textId="77777777" w:rsidR="001D5D57" w:rsidRPr="00224AF7" w:rsidRDefault="001D5D57" w:rsidP="001D5D57">
      <w:pPr>
        <w:spacing w:line="240" w:lineRule="auto"/>
        <w:contextualSpacing/>
        <w:rPr>
          <w:rFonts w:ascii="Arial" w:eastAsia="SimSun" w:hAnsi="Arial" w:cs="Arial"/>
          <w:lang w:val="en-GB" w:eastAsia="zh-CN"/>
        </w:rPr>
      </w:pPr>
    </w:p>
    <w:p w14:paraId="1503653F" w14:textId="77777777" w:rsidR="001D5D57" w:rsidRPr="00224AF7" w:rsidRDefault="001D5D57" w:rsidP="001D5D5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I urge you to immediately release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w:t>
      </w:r>
    </w:p>
    <w:p w14:paraId="3E4FD211" w14:textId="77777777" w:rsidR="001D5D57" w:rsidRPr="00224AF7" w:rsidRDefault="001D5D57" w:rsidP="001D5D57">
      <w:pPr>
        <w:spacing w:line="240" w:lineRule="auto"/>
        <w:contextualSpacing/>
        <w:rPr>
          <w:rFonts w:ascii="Arial" w:eastAsia="SimSun" w:hAnsi="Arial" w:cs="Arial"/>
          <w:lang w:val="en-GB" w:eastAsia="zh-CN"/>
        </w:rPr>
      </w:pPr>
    </w:p>
    <w:p w14:paraId="173AA826" w14:textId="77777777" w:rsidR="001D5D57" w:rsidRPr="00224AF7" w:rsidRDefault="001D5D57" w:rsidP="001D5D5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Furthermore, I ask you to ensure that any and all medical treatment provided to Oleg </w:t>
      </w:r>
      <w:proofErr w:type="spellStart"/>
      <w:r w:rsidRPr="00224AF7">
        <w:rPr>
          <w:rFonts w:ascii="Arial" w:eastAsia="SimSun" w:hAnsi="Arial" w:cs="Arial"/>
          <w:lang w:val="en-GB" w:eastAsia="zh-CN"/>
        </w:rPr>
        <w:t>Sentsov</w:t>
      </w:r>
      <w:proofErr w:type="spellEnd"/>
      <w:r w:rsidRPr="00224AF7">
        <w:rPr>
          <w:rFonts w:ascii="Arial" w:eastAsia="SimSun" w:hAnsi="Arial" w:cs="Arial"/>
          <w:lang w:val="en-GB" w:eastAsia="zh-CN"/>
        </w:rPr>
        <w:t xml:space="preserve"> is done in compliance with medical ethics, including the principles of confidentially, autonomy and informed consent, and that no unwanted treatment or force feeding is executed which may amount to torture and other ill-treatment.</w:t>
      </w:r>
    </w:p>
    <w:p w14:paraId="405188B4" w14:textId="77777777" w:rsidR="001D5D57" w:rsidRPr="00224AF7" w:rsidRDefault="001D5D57" w:rsidP="001D5D57">
      <w:pPr>
        <w:spacing w:line="240" w:lineRule="auto"/>
        <w:contextualSpacing/>
        <w:rPr>
          <w:rFonts w:ascii="Arial" w:eastAsia="SimSun" w:hAnsi="Arial" w:cs="Arial"/>
          <w:lang w:val="en-GB" w:eastAsia="zh-CN"/>
        </w:rPr>
      </w:pPr>
    </w:p>
    <w:p w14:paraId="12F6457F" w14:textId="77777777" w:rsidR="001D5D57" w:rsidRPr="00224AF7" w:rsidRDefault="001D5D57" w:rsidP="001D5D57">
      <w:pPr>
        <w:spacing w:line="240" w:lineRule="auto"/>
        <w:contextualSpacing/>
        <w:rPr>
          <w:rFonts w:ascii="Arial" w:eastAsia="SimSun" w:hAnsi="Arial" w:cs="Arial"/>
          <w:lang w:val="en-GB" w:eastAsia="zh-CN"/>
        </w:rPr>
      </w:pPr>
      <w:r w:rsidRPr="00224AF7">
        <w:rPr>
          <w:rFonts w:ascii="Arial" w:eastAsia="SimSun" w:hAnsi="Arial" w:cs="Arial"/>
          <w:lang w:val="en-GB" w:eastAsia="zh-CN"/>
        </w:rPr>
        <w:t xml:space="preserve">Finally, I urge you to fully respect and protect the right to freedom of expression. </w:t>
      </w:r>
    </w:p>
    <w:p w14:paraId="0CD4E664" w14:textId="77777777" w:rsidR="001D5D57" w:rsidRPr="00224AF7" w:rsidRDefault="001D5D57" w:rsidP="001D5D57">
      <w:pPr>
        <w:spacing w:line="240" w:lineRule="auto"/>
        <w:contextualSpacing/>
        <w:rPr>
          <w:rFonts w:ascii="Arial" w:eastAsia="SimSun" w:hAnsi="Arial" w:cs="Arial"/>
          <w:lang w:val="en-GB" w:eastAsia="zh-CN"/>
        </w:rPr>
      </w:pPr>
    </w:p>
    <w:p w14:paraId="5E974838" w14:textId="77777777" w:rsidR="001D5D57" w:rsidRPr="00224AF7" w:rsidRDefault="001D5D57" w:rsidP="001D5D57">
      <w:pPr>
        <w:spacing w:line="240" w:lineRule="auto"/>
        <w:contextualSpacing/>
        <w:rPr>
          <w:rFonts w:ascii="Arial" w:eastAsia="SimSun" w:hAnsi="Arial" w:cs="Arial"/>
          <w:lang w:val="en-GB" w:eastAsia="zh-CN"/>
        </w:rPr>
      </w:pPr>
    </w:p>
    <w:p w14:paraId="6CBA6787" w14:textId="77777777" w:rsidR="001D5D57" w:rsidRPr="00224AF7" w:rsidRDefault="001D5D57" w:rsidP="001D5D57">
      <w:pPr>
        <w:spacing w:line="240" w:lineRule="auto"/>
        <w:contextualSpacing/>
        <w:rPr>
          <w:rFonts w:ascii="Arial" w:eastAsia="SimSun" w:hAnsi="Arial" w:cs="Arial"/>
          <w:lang w:val="en-GB" w:eastAsia="zh-CN"/>
        </w:rPr>
      </w:pPr>
      <w:r w:rsidRPr="00224AF7">
        <w:rPr>
          <w:rFonts w:ascii="Arial" w:eastAsia="SimSun" w:hAnsi="Arial" w:cs="Arial"/>
          <w:lang w:val="en-GB" w:eastAsia="zh-CN"/>
        </w:rPr>
        <w:t>Sincerely,</w:t>
      </w:r>
    </w:p>
    <w:p w14:paraId="4622A86B" w14:textId="77777777" w:rsidR="001D5D57" w:rsidRPr="008A0471" w:rsidRDefault="001D5D57" w:rsidP="001D5D57">
      <w:pPr>
        <w:spacing w:line="240" w:lineRule="auto"/>
        <w:contextualSpacing/>
        <w:rPr>
          <w:rFonts w:eastAsia="SimSun"/>
          <w:szCs w:val="24"/>
          <w:lang w:val="en-US" w:eastAsia="zh-CN"/>
        </w:rPr>
      </w:pPr>
    </w:p>
    <w:p w14:paraId="3AA3ECCF" w14:textId="77777777" w:rsidR="001D5D57" w:rsidRPr="008A0471" w:rsidRDefault="001D5D57" w:rsidP="001D5D57">
      <w:pPr>
        <w:spacing w:line="240" w:lineRule="auto"/>
        <w:contextualSpacing/>
        <w:rPr>
          <w:rFonts w:eastAsia="SimSun"/>
          <w:szCs w:val="24"/>
          <w:lang w:val="en-US" w:eastAsia="zh-CN"/>
        </w:rPr>
      </w:pPr>
    </w:p>
    <w:p w14:paraId="3DC0962B" w14:textId="77777777" w:rsidR="001D5D57" w:rsidRPr="008A0471" w:rsidRDefault="001D5D57" w:rsidP="001D5D57">
      <w:pPr>
        <w:spacing w:line="240" w:lineRule="auto"/>
        <w:contextualSpacing/>
        <w:rPr>
          <w:rFonts w:eastAsia="SimSun"/>
          <w:szCs w:val="24"/>
          <w:lang w:val="en-US" w:eastAsia="zh-CN"/>
        </w:rPr>
      </w:pPr>
    </w:p>
    <w:p w14:paraId="545E7BE1" w14:textId="15E5C9D8" w:rsidR="008A0471" w:rsidRPr="008A0471" w:rsidRDefault="008A0471" w:rsidP="00224AF7">
      <w:pPr>
        <w:spacing w:line="240" w:lineRule="auto"/>
        <w:contextualSpacing/>
        <w:rPr>
          <w:rFonts w:eastAsia="SimSun"/>
          <w:szCs w:val="24"/>
          <w:lang w:val="en-US" w:eastAsia="zh-CN"/>
        </w:rPr>
      </w:pPr>
    </w:p>
    <w:sectPr w:rsidR="008A0471" w:rsidRPr="008A0471" w:rsidSect="00AE3EBE">
      <w:pgSz w:w="11906" w:h="16838"/>
      <w:pgMar w:top="85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panose1 w:val="00000000000000000000"/>
    <w:charset w:val="00"/>
    <w:family w:val="roman"/>
    <w:notTrueType/>
    <w:pitch w:val="default"/>
    <w:sig w:usb0="00000003" w:usb1="00000000" w:usb2="00000000" w:usb3="00000000" w:csb0="00000001" w:csb1="00000000"/>
  </w:font>
  <w:font w:name="Amnesty Trade Gothic">
    <w:panose1 w:val="020B0503040303020004"/>
    <w:charset w:val="00"/>
    <w:family w:val="auto"/>
    <w:pitch w:val="variable"/>
    <w:sig w:usb0="800000AF" w:usb1="5000204A" w:usb2="00000000" w:usb3="00000000" w:csb0="0000009B"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B74"/>
    <w:multiLevelType w:val="multilevel"/>
    <w:tmpl w:val="47D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415F0"/>
    <w:multiLevelType w:val="hybridMultilevel"/>
    <w:tmpl w:val="C1E2A9E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A159E5"/>
    <w:multiLevelType w:val="hybridMultilevel"/>
    <w:tmpl w:val="A198B062"/>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893D88"/>
    <w:multiLevelType w:val="singleLevel"/>
    <w:tmpl w:val="269218CA"/>
    <w:lvl w:ilvl="0">
      <w:start w:val="8"/>
      <w:numFmt w:val="bullet"/>
      <w:lvlText w:val="-"/>
      <w:lvlJc w:val="left"/>
      <w:pPr>
        <w:tabs>
          <w:tab w:val="num" w:pos="1065"/>
        </w:tabs>
        <w:ind w:left="1065" w:hanging="360"/>
      </w:pPr>
      <w:rPr>
        <w:rFonts w:hint="default"/>
      </w:rPr>
    </w:lvl>
  </w:abstractNum>
  <w:abstractNum w:abstractNumId="4">
    <w:nsid w:val="2DD1794D"/>
    <w:multiLevelType w:val="hybridMultilevel"/>
    <w:tmpl w:val="99082C72"/>
    <w:lvl w:ilvl="0" w:tplc="425645B4">
      <w:start w:val="20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453D25"/>
    <w:multiLevelType w:val="multilevel"/>
    <w:tmpl w:val="EC2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237FC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5B4E08"/>
    <w:multiLevelType w:val="multilevel"/>
    <w:tmpl w:val="C0E820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03E11C5"/>
    <w:multiLevelType w:val="hybridMultilevel"/>
    <w:tmpl w:val="DF463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7634565"/>
    <w:multiLevelType w:val="multilevel"/>
    <w:tmpl w:val="2230E5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827925"/>
    <w:multiLevelType w:val="hybridMultilevel"/>
    <w:tmpl w:val="9AB4574A"/>
    <w:lvl w:ilvl="0" w:tplc="760E8AFE">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BE37742"/>
    <w:multiLevelType w:val="hybridMultilevel"/>
    <w:tmpl w:val="CB2855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CF755B6"/>
    <w:multiLevelType w:val="multilevel"/>
    <w:tmpl w:val="D78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6"/>
  </w:num>
  <w:num w:numId="5">
    <w:abstractNumId w:val="0"/>
  </w:num>
  <w:num w:numId="6">
    <w:abstractNumId w:val="5"/>
  </w:num>
  <w:num w:numId="7">
    <w:abstractNumId w:val="9"/>
  </w:num>
  <w:num w:numId="8">
    <w:abstractNumId w:val="8"/>
  </w:num>
  <w:num w:numId="9">
    <w:abstractNumId w:val="11"/>
  </w:num>
  <w:num w:numId="10">
    <w:abstractNumId w:val="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E8"/>
    <w:rsid w:val="000409F2"/>
    <w:rsid w:val="00055FD6"/>
    <w:rsid w:val="00057908"/>
    <w:rsid w:val="00074894"/>
    <w:rsid w:val="0008508A"/>
    <w:rsid w:val="00085F50"/>
    <w:rsid w:val="00097A59"/>
    <w:rsid w:val="000A148E"/>
    <w:rsid w:val="000A281E"/>
    <w:rsid w:val="000A5506"/>
    <w:rsid w:val="000B04F6"/>
    <w:rsid w:val="000C63A3"/>
    <w:rsid w:val="000E0EB5"/>
    <w:rsid w:val="000F6BB4"/>
    <w:rsid w:val="00100CD4"/>
    <w:rsid w:val="00125AC4"/>
    <w:rsid w:val="0013690C"/>
    <w:rsid w:val="0014223D"/>
    <w:rsid w:val="00164632"/>
    <w:rsid w:val="001A72EB"/>
    <w:rsid w:val="001C1276"/>
    <w:rsid w:val="001D5D57"/>
    <w:rsid w:val="002001A2"/>
    <w:rsid w:val="00204D8C"/>
    <w:rsid w:val="0021103C"/>
    <w:rsid w:val="00224AF7"/>
    <w:rsid w:val="00225B84"/>
    <w:rsid w:val="00226DE8"/>
    <w:rsid w:val="002330A5"/>
    <w:rsid w:val="00236D73"/>
    <w:rsid w:val="00240443"/>
    <w:rsid w:val="002777FF"/>
    <w:rsid w:val="00277DA6"/>
    <w:rsid w:val="0028203E"/>
    <w:rsid w:val="002A4EF3"/>
    <w:rsid w:val="002D11E4"/>
    <w:rsid w:val="002F452B"/>
    <w:rsid w:val="00305942"/>
    <w:rsid w:val="00306B91"/>
    <w:rsid w:val="00320FA4"/>
    <w:rsid w:val="00325A1D"/>
    <w:rsid w:val="00326647"/>
    <w:rsid w:val="00336AE1"/>
    <w:rsid w:val="00345687"/>
    <w:rsid w:val="00355EF9"/>
    <w:rsid w:val="00360D35"/>
    <w:rsid w:val="003903CD"/>
    <w:rsid w:val="003D19A3"/>
    <w:rsid w:val="003D4E17"/>
    <w:rsid w:val="003E137D"/>
    <w:rsid w:val="003E3F07"/>
    <w:rsid w:val="003F24A0"/>
    <w:rsid w:val="003F5D28"/>
    <w:rsid w:val="00417C05"/>
    <w:rsid w:val="0043293D"/>
    <w:rsid w:val="004337F3"/>
    <w:rsid w:val="004411E7"/>
    <w:rsid w:val="0045796C"/>
    <w:rsid w:val="00496F7E"/>
    <w:rsid w:val="004A3972"/>
    <w:rsid w:val="004B3315"/>
    <w:rsid w:val="004D3CF1"/>
    <w:rsid w:val="004E3349"/>
    <w:rsid w:val="00512892"/>
    <w:rsid w:val="00515A54"/>
    <w:rsid w:val="00516626"/>
    <w:rsid w:val="00525670"/>
    <w:rsid w:val="005304A4"/>
    <w:rsid w:val="00545D59"/>
    <w:rsid w:val="0055279B"/>
    <w:rsid w:val="005718DC"/>
    <w:rsid w:val="0057294F"/>
    <w:rsid w:val="005807C5"/>
    <w:rsid w:val="00596F60"/>
    <w:rsid w:val="005B074B"/>
    <w:rsid w:val="005B4C11"/>
    <w:rsid w:val="005B6238"/>
    <w:rsid w:val="005C0F93"/>
    <w:rsid w:val="005F07F9"/>
    <w:rsid w:val="00610450"/>
    <w:rsid w:val="00617F47"/>
    <w:rsid w:val="00620854"/>
    <w:rsid w:val="00622ECD"/>
    <w:rsid w:val="006310D3"/>
    <w:rsid w:val="00643570"/>
    <w:rsid w:val="00646BE6"/>
    <w:rsid w:val="0065393C"/>
    <w:rsid w:val="00692EC4"/>
    <w:rsid w:val="006A6616"/>
    <w:rsid w:val="006A6734"/>
    <w:rsid w:val="006B0BBE"/>
    <w:rsid w:val="006C084B"/>
    <w:rsid w:val="006C250B"/>
    <w:rsid w:val="006D1C78"/>
    <w:rsid w:val="006E2FD6"/>
    <w:rsid w:val="006E6215"/>
    <w:rsid w:val="006E7E0F"/>
    <w:rsid w:val="0070197E"/>
    <w:rsid w:val="007157C7"/>
    <w:rsid w:val="0071792E"/>
    <w:rsid w:val="007211AD"/>
    <w:rsid w:val="00752824"/>
    <w:rsid w:val="00757CDD"/>
    <w:rsid w:val="007808F5"/>
    <w:rsid w:val="0079409E"/>
    <w:rsid w:val="00794AE3"/>
    <w:rsid w:val="00795149"/>
    <w:rsid w:val="007D5885"/>
    <w:rsid w:val="007E67EB"/>
    <w:rsid w:val="00807EB4"/>
    <w:rsid w:val="00813601"/>
    <w:rsid w:val="00834B19"/>
    <w:rsid w:val="0083629A"/>
    <w:rsid w:val="00837213"/>
    <w:rsid w:val="00841D76"/>
    <w:rsid w:val="00890D89"/>
    <w:rsid w:val="008A0471"/>
    <w:rsid w:val="008A38D2"/>
    <w:rsid w:val="008A7A37"/>
    <w:rsid w:val="008C7133"/>
    <w:rsid w:val="008E5A62"/>
    <w:rsid w:val="009006FE"/>
    <w:rsid w:val="0090132E"/>
    <w:rsid w:val="00903876"/>
    <w:rsid w:val="00914AFC"/>
    <w:rsid w:val="00924392"/>
    <w:rsid w:val="00925764"/>
    <w:rsid w:val="00940F2D"/>
    <w:rsid w:val="00941063"/>
    <w:rsid w:val="0095648C"/>
    <w:rsid w:val="0098344B"/>
    <w:rsid w:val="009949E8"/>
    <w:rsid w:val="009D7620"/>
    <w:rsid w:val="009E1DB2"/>
    <w:rsid w:val="009F0CC2"/>
    <w:rsid w:val="00A26847"/>
    <w:rsid w:val="00A70559"/>
    <w:rsid w:val="00A722C4"/>
    <w:rsid w:val="00AE12D2"/>
    <w:rsid w:val="00AE1EDA"/>
    <w:rsid w:val="00AE3EBE"/>
    <w:rsid w:val="00AF071B"/>
    <w:rsid w:val="00B016F5"/>
    <w:rsid w:val="00B2056E"/>
    <w:rsid w:val="00B4132D"/>
    <w:rsid w:val="00BA2ED6"/>
    <w:rsid w:val="00BA3E1E"/>
    <w:rsid w:val="00BA7E9C"/>
    <w:rsid w:val="00C104AF"/>
    <w:rsid w:val="00C2282C"/>
    <w:rsid w:val="00C36086"/>
    <w:rsid w:val="00C620A2"/>
    <w:rsid w:val="00C64239"/>
    <w:rsid w:val="00C666B3"/>
    <w:rsid w:val="00C66D8D"/>
    <w:rsid w:val="00C96061"/>
    <w:rsid w:val="00CC0101"/>
    <w:rsid w:val="00CC1382"/>
    <w:rsid w:val="00CC7E0B"/>
    <w:rsid w:val="00CE087E"/>
    <w:rsid w:val="00CE6254"/>
    <w:rsid w:val="00D20029"/>
    <w:rsid w:val="00D214A3"/>
    <w:rsid w:val="00D54938"/>
    <w:rsid w:val="00D77244"/>
    <w:rsid w:val="00D9033D"/>
    <w:rsid w:val="00D946E8"/>
    <w:rsid w:val="00DA24FC"/>
    <w:rsid w:val="00DC2263"/>
    <w:rsid w:val="00DC4219"/>
    <w:rsid w:val="00DC741D"/>
    <w:rsid w:val="00DD34C3"/>
    <w:rsid w:val="00E02D56"/>
    <w:rsid w:val="00E2400B"/>
    <w:rsid w:val="00E417A4"/>
    <w:rsid w:val="00E51300"/>
    <w:rsid w:val="00E71CA0"/>
    <w:rsid w:val="00E71D7B"/>
    <w:rsid w:val="00EA4D7B"/>
    <w:rsid w:val="00ED2422"/>
    <w:rsid w:val="00F001DE"/>
    <w:rsid w:val="00F24BB0"/>
    <w:rsid w:val="00F54014"/>
    <w:rsid w:val="00FC427F"/>
    <w:rsid w:val="00FE182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9D9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spacing w:line="360" w:lineRule="auto"/>
      <w:jc w:val="both"/>
    </w:pPr>
    <w:rPr>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eichen"/>
    <w:qFormat/>
    <w:rsid w:val="00320FA4"/>
    <w:pPr>
      <w:spacing w:before="240" w:after="60"/>
      <w:outlineLvl w:val="6"/>
    </w:pPr>
    <w:rPr>
      <w:szCs w:val="24"/>
    </w:rPr>
  </w:style>
  <w:style w:type="paragraph" w:styleId="berschrift8">
    <w:name w:val="heading 8"/>
    <w:basedOn w:val="Standard"/>
    <w:next w:val="Standard"/>
    <w:link w:val="berschrift8Zeiche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eiche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eichen">
    <w:name w:val="Sprechblasentext Zeiche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eichen">
    <w:name w:val="Überschrift 8 Zeiche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eichen">
    <w:name w:val="Überschrift 7 Zeiche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Link">
    <w:name w:val="Hyperlink"/>
    <w:uiPriority w:val="99"/>
    <w:unhideWhenUsed/>
    <w:rsid w:val="0028203E"/>
    <w:rPr>
      <w:color w:val="0000FF"/>
      <w:u w:val="single"/>
    </w:rPr>
  </w:style>
  <w:style w:type="character" w:styleId="Gesichtet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57CDD"/>
    <w:rPr>
      <w:rFonts w:ascii="Calibri" w:eastAsia="Calibri" w:hAnsi="Calibri"/>
      <w:sz w:val="22"/>
      <w:szCs w:val="22"/>
      <w:lang w:eastAsia="en-US"/>
    </w:rPr>
  </w:style>
  <w:style w:type="paragraph" w:customStyle="1" w:styleId="Default">
    <w:name w:val="Default"/>
    <w:rsid w:val="002F452B"/>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pPr>
      <w:spacing w:line="360" w:lineRule="auto"/>
      <w:jc w:val="both"/>
    </w:pPr>
    <w:rPr>
      <w:sz w:val="24"/>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u w:val="single"/>
    </w:rPr>
  </w:style>
  <w:style w:type="paragraph" w:styleId="berschrift7">
    <w:name w:val="heading 7"/>
    <w:basedOn w:val="Standard"/>
    <w:next w:val="Standard"/>
    <w:link w:val="berschrift7Zeichen"/>
    <w:qFormat/>
    <w:rsid w:val="00320FA4"/>
    <w:pPr>
      <w:spacing w:before="240" w:after="60"/>
      <w:outlineLvl w:val="6"/>
    </w:pPr>
    <w:rPr>
      <w:szCs w:val="24"/>
    </w:rPr>
  </w:style>
  <w:style w:type="paragraph" w:styleId="berschrift8">
    <w:name w:val="heading 8"/>
    <w:basedOn w:val="Standard"/>
    <w:next w:val="Standard"/>
    <w:link w:val="berschrift8Zeichen"/>
    <w:qFormat/>
    <w:rsid w:val="00DD34C3"/>
    <w:pPr>
      <w:spacing w:before="240" w:after="60"/>
      <w:outlineLvl w:val="7"/>
    </w:pPr>
    <w:rPr>
      <w:i/>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RB">
    <w:name w:val="MRB"/>
    <w:basedOn w:val="Standard"/>
  </w:style>
  <w:style w:type="paragraph" w:customStyle="1" w:styleId="Address">
    <w:name w:val="Address"/>
    <w:basedOn w:val="Textkrper"/>
    <w:pPr>
      <w:autoSpaceDE w:val="0"/>
      <w:autoSpaceDN w:val="0"/>
      <w:adjustRightInd w:val="0"/>
      <w:spacing w:after="0" w:line="240" w:lineRule="auto"/>
      <w:jc w:val="left"/>
    </w:pPr>
    <w:rPr>
      <w:rFonts w:ascii="Courier 10cpi" w:hAnsi="Courier 10cpi"/>
      <w:sz w:val="23"/>
      <w:lang w:val="en-GB" w:eastAsia="zh-CN"/>
    </w:rPr>
  </w:style>
  <w:style w:type="paragraph" w:styleId="Textkrper">
    <w:name w:val="Body Text"/>
    <w:basedOn w:val="Standard"/>
    <w:pPr>
      <w:spacing w:after="120"/>
    </w:pPr>
  </w:style>
  <w:style w:type="paragraph" w:styleId="StandardWeb">
    <w:name w:val="Normal (Web)"/>
    <w:basedOn w:val="Standard"/>
    <w:rsid w:val="009949E8"/>
    <w:pPr>
      <w:spacing w:before="100" w:beforeAutospacing="1" w:after="100" w:afterAutospacing="1" w:line="240" w:lineRule="auto"/>
      <w:jc w:val="left"/>
    </w:pPr>
    <w:rPr>
      <w:szCs w:val="24"/>
    </w:rPr>
  </w:style>
  <w:style w:type="character" w:customStyle="1" w:styleId="Standard1">
    <w:name w:val="Standard1"/>
    <w:basedOn w:val="Absatzstandardschriftart"/>
    <w:rsid w:val="00DC4219"/>
  </w:style>
  <w:style w:type="paragraph" w:customStyle="1" w:styleId="Absatz">
    <w:name w:val="Absatz"/>
    <w:basedOn w:val="Standard"/>
    <w:rsid w:val="00DC4219"/>
    <w:pPr>
      <w:spacing w:after="240" w:line="240" w:lineRule="auto"/>
    </w:pPr>
    <w:rPr>
      <w:rFonts w:ascii="Arial" w:hAnsi="Arial" w:cs="Arial"/>
      <w:lang w:val="de-AT"/>
    </w:rPr>
  </w:style>
  <w:style w:type="paragraph" w:customStyle="1" w:styleId="Anschrift">
    <w:name w:val="Anschrift"/>
    <w:basedOn w:val="Address"/>
    <w:rsid w:val="00512892"/>
    <w:pPr>
      <w:spacing w:before="1200"/>
    </w:pPr>
    <w:rPr>
      <w:rFonts w:ascii="Arial" w:hAnsi="Arial" w:cs="Arial"/>
    </w:rPr>
  </w:style>
  <w:style w:type="paragraph" w:customStyle="1" w:styleId="MittleresRaster21">
    <w:name w:val="Mittleres Raster 21"/>
    <w:uiPriority w:val="1"/>
    <w:qFormat/>
    <w:rsid w:val="0045796C"/>
    <w:rPr>
      <w:rFonts w:ascii="Arial" w:eastAsia="Calibri" w:hAnsi="Arial" w:cs="Arial"/>
      <w:sz w:val="24"/>
      <w:szCs w:val="22"/>
      <w:lang w:val="de-DE" w:eastAsia="en-US"/>
    </w:rPr>
  </w:style>
  <w:style w:type="paragraph" w:customStyle="1" w:styleId="AIAddressText">
    <w:name w:val="AI Address Text"/>
    <w:basedOn w:val="Standard"/>
    <w:rsid w:val="003903CD"/>
    <w:pPr>
      <w:tabs>
        <w:tab w:val="left" w:pos="567"/>
      </w:tabs>
      <w:spacing w:line="240" w:lineRule="exact"/>
      <w:jc w:val="left"/>
    </w:pPr>
    <w:rPr>
      <w:rFonts w:ascii="Amnesty Trade Gothic" w:eastAsia="SimSun" w:hAnsi="Amnesty Trade Gothic"/>
      <w:sz w:val="18"/>
      <w:szCs w:val="24"/>
      <w:lang w:val="en-GB" w:eastAsia="en-US"/>
    </w:rPr>
  </w:style>
  <w:style w:type="paragraph" w:styleId="Sprechblasentext">
    <w:name w:val="Balloon Text"/>
    <w:basedOn w:val="Standard"/>
    <w:link w:val="SprechblasentextZeichen"/>
    <w:semiHidden/>
    <w:unhideWhenUsed/>
    <w:rsid w:val="00841D76"/>
    <w:pPr>
      <w:spacing w:line="240" w:lineRule="auto"/>
      <w:jc w:val="left"/>
    </w:pPr>
    <w:rPr>
      <w:rFonts w:ascii="Tahoma" w:eastAsia="SimSun" w:hAnsi="Tahoma" w:cs="Tahoma"/>
      <w:sz w:val="16"/>
      <w:szCs w:val="16"/>
      <w:lang w:val="en-GB" w:eastAsia="en-US"/>
    </w:rPr>
  </w:style>
  <w:style w:type="character" w:customStyle="1" w:styleId="SprechblasentextZeichen">
    <w:name w:val="Sprechblasentext Zeichen"/>
    <w:link w:val="Sprechblasentext"/>
    <w:semiHidden/>
    <w:rsid w:val="00841D76"/>
    <w:rPr>
      <w:rFonts w:ascii="Tahoma" w:eastAsia="SimSun" w:hAnsi="Tahoma" w:cs="Tahoma"/>
      <w:sz w:val="16"/>
      <w:szCs w:val="16"/>
      <w:lang w:val="en-GB" w:eastAsia="en-US" w:bidi="ar-SA"/>
    </w:rPr>
  </w:style>
  <w:style w:type="character" w:customStyle="1" w:styleId="AIHeadline">
    <w:name w:val="AI Headline"/>
    <w:rsid w:val="009006FE"/>
    <w:rPr>
      <w:rFonts w:ascii="Amnesty Trade Gothic" w:hAnsi="Amnesty Trade Gothic" w:cs="Times New Roman"/>
      <w:caps/>
      <w:spacing w:val="-2"/>
      <w:w w:val="100"/>
      <w:kern w:val="40"/>
      <w:sz w:val="48"/>
      <w:szCs w:val="48"/>
      <w:vertAlign w:val="baseline"/>
    </w:rPr>
  </w:style>
  <w:style w:type="character" w:customStyle="1" w:styleId="berschrift8Zeichen">
    <w:name w:val="Überschrift 8 Zeichen"/>
    <w:link w:val="berschrift8"/>
    <w:semiHidden/>
    <w:rsid w:val="00DD34C3"/>
    <w:rPr>
      <w:i/>
      <w:iCs/>
      <w:sz w:val="24"/>
      <w:szCs w:val="24"/>
      <w:lang w:val="de-DE" w:eastAsia="de-DE" w:bidi="ar-SA"/>
    </w:rPr>
  </w:style>
  <w:style w:type="paragraph" w:customStyle="1" w:styleId="AITableHeading">
    <w:name w:val="AI Table Heading"/>
    <w:basedOn w:val="Standard"/>
    <w:link w:val="AITableHeadingChar"/>
    <w:uiPriority w:val="99"/>
    <w:rsid w:val="00DD34C3"/>
    <w:pPr>
      <w:tabs>
        <w:tab w:val="left" w:pos="567"/>
      </w:tabs>
      <w:adjustRightInd w:val="0"/>
      <w:snapToGrid w:val="0"/>
      <w:spacing w:line="240" w:lineRule="auto"/>
      <w:jc w:val="left"/>
    </w:pPr>
    <w:rPr>
      <w:rFonts w:ascii="Amnesty Trade Gothic" w:eastAsia="SimSun" w:hAnsi="Amnesty Trade Gothic"/>
      <w:b/>
      <w:bCs/>
      <w:sz w:val="20"/>
      <w:lang w:val="en-GB" w:eastAsia="zh-CN"/>
    </w:rPr>
  </w:style>
  <w:style w:type="character" w:customStyle="1" w:styleId="AITableHeadingChar">
    <w:name w:val="AI Table Heading Char"/>
    <w:link w:val="AITableHeading"/>
    <w:uiPriority w:val="99"/>
    <w:locked/>
    <w:rsid w:val="00DD34C3"/>
    <w:rPr>
      <w:rFonts w:ascii="Amnesty Trade Gothic" w:eastAsia="SimSun" w:hAnsi="Amnesty Trade Gothic"/>
      <w:b/>
      <w:bCs/>
      <w:lang w:val="en-GB" w:eastAsia="zh-CN" w:bidi="ar-SA"/>
    </w:rPr>
  </w:style>
  <w:style w:type="character" w:customStyle="1" w:styleId="berschrift7Zeichen">
    <w:name w:val="Überschrift 7 Zeichen"/>
    <w:link w:val="berschrift7"/>
    <w:semiHidden/>
    <w:rsid w:val="00320FA4"/>
    <w:rPr>
      <w:sz w:val="24"/>
      <w:szCs w:val="24"/>
      <w:lang w:val="de-DE" w:eastAsia="de-DE" w:bidi="ar-SA"/>
    </w:rPr>
  </w:style>
  <w:style w:type="character" w:customStyle="1" w:styleId="AIBodytextChar">
    <w:name w:val="AI Body text Char"/>
    <w:link w:val="AIBodytext"/>
    <w:locked/>
    <w:rsid w:val="002330A5"/>
    <w:rPr>
      <w:rFonts w:ascii="Amnesty Trade Gothic" w:hAnsi="Amnesty Trade Gothic"/>
      <w:lang w:val="en-GB" w:bidi="ar-SA"/>
    </w:rPr>
  </w:style>
  <w:style w:type="paragraph" w:customStyle="1" w:styleId="AIBodytext">
    <w:name w:val="AI Body text"/>
    <w:basedOn w:val="Standard"/>
    <w:link w:val="AIBodytextChar"/>
    <w:rsid w:val="002330A5"/>
    <w:pPr>
      <w:tabs>
        <w:tab w:val="left" w:pos="567"/>
      </w:tabs>
      <w:adjustRightInd w:val="0"/>
      <w:snapToGrid w:val="0"/>
      <w:spacing w:after="240" w:line="240" w:lineRule="atLeast"/>
      <w:jc w:val="left"/>
    </w:pPr>
    <w:rPr>
      <w:rFonts w:ascii="Amnesty Trade Gothic" w:hAnsi="Amnesty Trade Gothic"/>
      <w:sz w:val="20"/>
      <w:lang w:val="en-GB" w:eastAsia="de-AT"/>
    </w:rPr>
  </w:style>
  <w:style w:type="paragraph" w:customStyle="1" w:styleId="StyleAIBodytextAsianSimSun">
    <w:name w:val="Style AI Body text + (Asian) SimSun"/>
    <w:basedOn w:val="AIBodytext"/>
    <w:link w:val="StyleAIBodytextAsianSimSunChar"/>
    <w:rsid w:val="002330A5"/>
    <w:pPr>
      <w:spacing w:after="0" w:line="240" w:lineRule="auto"/>
    </w:pPr>
    <w:rPr>
      <w:rFonts w:eastAsia="SimSun"/>
      <w:lang w:eastAsia="en-US"/>
    </w:rPr>
  </w:style>
  <w:style w:type="character" w:customStyle="1" w:styleId="StyleAIBodytextAsianSimSunChar">
    <w:name w:val="Style AI Body text + (Asian) SimSun Char"/>
    <w:link w:val="StyleAIBodytextAsianSimSun"/>
    <w:locked/>
    <w:rsid w:val="002330A5"/>
    <w:rPr>
      <w:rFonts w:ascii="Amnesty Trade Gothic" w:eastAsia="SimSun" w:hAnsi="Amnesty Trade Gothic"/>
      <w:lang w:val="en-GB" w:eastAsia="en-US" w:bidi="ar-SA"/>
    </w:rPr>
  </w:style>
  <w:style w:type="character" w:styleId="Link">
    <w:name w:val="Hyperlink"/>
    <w:uiPriority w:val="99"/>
    <w:unhideWhenUsed/>
    <w:rsid w:val="0028203E"/>
    <w:rPr>
      <w:color w:val="0000FF"/>
      <w:u w:val="single"/>
    </w:rPr>
  </w:style>
  <w:style w:type="character" w:styleId="GesichteterLink">
    <w:name w:val="FollowedHyperlink"/>
    <w:rsid w:val="0028203E"/>
    <w:rPr>
      <w:color w:val="800080"/>
      <w:u w:val="single"/>
    </w:rPr>
  </w:style>
  <w:style w:type="character" w:customStyle="1" w:styleId="cloak">
    <w:name w:val="cloak"/>
    <w:rsid w:val="00055FD6"/>
  </w:style>
  <w:style w:type="paragraph" w:customStyle="1" w:styleId="ecxmsonormal">
    <w:name w:val="ecxmsonormal"/>
    <w:basedOn w:val="Standard"/>
    <w:rsid w:val="00204D8C"/>
    <w:pPr>
      <w:spacing w:before="100" w:beforeAutospacing="1" w:after="100" w:afterAutospacing="1" w:line="240" w:lineRule="auto"/>
      <w:jc w:val="left"/>
    </w:pPr>
    <w:rPr>
      <w:szCs w:val="24"/>
      <w:lang w:val="de-AT" w:eastAsia="de-AT"/>
    </w:rPr>
  </w:style>
  <w:style w:type="paragraph" w:styleId="KeinLeerraum">
    <w:name w:val="No Spacing"/>
    <w:uiPriority w:val="1"/>
    <w:qFormat/>
    <w:rsid w:val="00757CDD"/>
    <w:rPr>
      <w:rFonts w:ascii="Calibri" w:eastAsia="Calibri" w:hAnsi="Calibri"/>
      <w:sz w:val="22"/>
      <w:szCs w:val="22"/>
      <w:lang w:eastAsia="en-US"/>
    </w:rPr>
  </w:style>
  <w:style w:type="paragraph" w:customStyle="1" w:styleId="Default">
    <w:name w:val="Default"/>
    <w:rsid w:val="002F452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8380">
      <w:bodyDiv w:val="1"/>
      <w:marLeft w:val="0"/>
      <w:marRight w:val="0"/>
      <w:marTop w:val="0"/>
      <w:marBottom w:val="0"/>
      <w:divBdr>
        <w:top w:val="none" w:sz="0" w:space="0" w:color="auto"/>
        <w:left w:val="none" w:sz="0" w:space="0" w:color="auto"/>
        <w:bottom w:val="none" w:sz="0" w:space="0" w:color="auto"/>
        <w:right w:val="none" w:sz="0" w:space="0" w:color="auto"/>
      </w:divBdr>
    </w:div>
    <w:div w:id="897978907">
      <w:bodyDiv w:val="1"/>
      <w:marLeft w:val="0"/>
      <w:marRight w:val="0"/>
      <w:marTop w:val="0"/>
      <w:marBottom w:val="0"/>
      <w:divBdr>
        <w:top w:val="none" w:sz="0" w:space="0" w:color="auto"/>
        <w:left w:val="none" w:sz="0" w:space="0" w:color="auto"/>
        <w:bottom w:val="none" w:sz="0" w:space="0" w:color="auto"/>
        <w:right w:val="none" w:sz="0" w:space="0" w:color="auto"/>
      </w:divBdr>
    </w:div>
    <w:div w:id="2053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2607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Dear Mr</vt:lpstr>
    </vt:vector>
  </TitlesOfParts>
  <Company>EDV</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Menschenrechtsbeirat</dc:creator>
  <cp:keywords/>
  <cp:lastModifiedBy>Clemens Czurda</cp:lastModifiedBy>
  <cp:revision>20</cp:revision>
  <dcterms:created xsi:type="dcterms:W3CDTF">2017-07-12T16:55:00Z</dcterms:created>
  <dcterms:modified xsi:type="dcterms:W3CDTF">2018-06-07T17:26:00Z</dcterms:modified>
</cp:coreProperties>
</file>