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DF56" w14:textId="2BFCAB6D" w:rsidR="00643570" w:rsidRDefault="00643570" w:rsidP="00643570">
      <w:pPr>
        <w:pStyle w:val="Absatz"/>
        <w:pageBreakBefore/>
      </w:pPr>
      <w:r>
        <w:br/>
      </w:r>
      <w:r w:rsidR="00F27008">
        <w:br/>
      </w:r>
      <w:r>
        <w:br/>
      </w:r>
    </w:p>
    <w:p w14:paraId="256ECE8B" w14:textId="16451644" w:rsidR="00277DA6" w:rsidRPr="00D723D7" w:rsidRDefault="002320C1" w:rsidP="00610450">
      <w:pPr>
        <w:pStyle w:val="Anschrift"/>
        <w:rPr>
          <w:rStyle w:val="StyleAIBodytextAsianSimSunChar"/>
          <w:rFonts w:ascii="Arial" w:eastAsia="Calibri" w:hAnsi="Arial"/>
          <w:sz w:val="24"/>
          <w:szCs w:val="24"/>
          <w:lang w:val="de-AT" w:eastAsia="de-DE"/>
        </w:rPr>
      </w:pPr>
      <w:proofErr w:type="gramStart"/>
      <w:r w:rsidRPr="00CB6268">
        <w:t>Head of Penal Colony #2</w:t>
      </w:r>
      <w:r>
        <w:br/>
      </w:r>
      <w:proofErr w:type="spellStart"/>
      <w:r w:rsidRPr="00CB6268">
        <w:t>Yury</w:t>
      </w:r>
      <w:proofErr w:type="spellEnd"/>
      <w:r w:rsidRPr="00CB6268">
        <w:t xml:space="preserve"> </w:t>
      </w:r>
      <w:proofErr w:type="spellStart"/>
      <w:r w:rsidRPr="00CB6268">
        <w:t>Trutko</w:t>
      </w:r>
      <w:proofErr w:type="spellEnd"/>
      <w:r>
        <w:br/>
      </w:r>
      <w:r w:rsidRPr="00CB6268">
        <w:t>Penal colony #2</w:t>
      </w:r>
      <w:r>
        <w:br/>
      </w:r>
      <w:r w:rsidRPr="00CB6268">
        <w:t>Vul.</w:t>
      </w:r>
      <w:proofErr w:type="gramEnd"/>
      <w:r w:rsidRPr="00CB6268">
        <w:t xml:space="preserve"> Sikorskaha</w:t>
      </w:r>
      <w:proofErr w:type="gramStart"/>
      <w:r w:rsidRPr="00CB6268">
        <w:t>,1</w:t>
      </w:r>
      <w:proofErr w:type="gramEnd"/>
      <w:r>
        <w:br/>
      </w:r>
      <w:r w:rsidRPr="00CB6268">
        <w:t xml:space="preserve">9th Detachment </w:t>
      </w:r>
      <w:r>
        <w:br/>
      </w:r>
      <w:proofErr w:type="spellStart"/>
      <w:r w:rsidRPr="00CB6268">
        <w:t>Babruisk</w:t>
      </w:r>
      <w:proofErr w:type="spellEnd"/>
      <w:r w:rsidRPr="00CB6268">
        <w:t xml:space="preserve"> 212800</w:t>
      </w:r>
      <w:r>
        <w:br/>
        <w:t>BELARUS</w:t>
      </w:r>
    </w:p>
    <w:p w14:paraId="26F67E58" w14:textId="77777777" w:rsidR="00277DA6" w:rsidRPr="00D723D7" w:rsidRDefault="00277DA6" w:rsidP="00277DA6">
      <w:pPr>
        <w:pStyle w:val="AIAddressText"/>
        <w:rPr>
          <w:rStyle w:val="StyleAIBodytextAsianSimSunChar"/>
          <w:rFonts w:ascii="Times New Roman" w:hAnsi="Times New Roman"/>
          <w:sz w:val="20"/>
          <w:szCs w:val="20"/>
          <w:lang w:val="de-AT" w:eastAsia="zh-CN"/>
        </w:rPr>
      </w:pPr>
    </w:p>
    <w:p w14:paraId="5959B342" w14:textId="77777777" w:rsidR="00D723D7" w:rsidRPr="00D723D7" w:rsidRDefault="00D723D7" w:rsidP="00D723D7">
      <w:pPr>
        <w:jc w:val="right"/>
        <w:rPr>
          <w:rFonts w:ascii="Arial" w:eastAsia="Calibri" w:hAnsi="Arial" w:cs="Arial"/>
          <w:szCs w:val="24"/>
          <w:lang w:val="de-AT"/>
        </w:rPr>
      </w:pPr>
    </w:p>
    <w:p w14:paraId="4369F10F" w14:textId="77777777" w:rsidR="00BA2ED6" w:rsidRDefault="00BA2ED6" w:rsidP="00643570">
      <w:pPr>
        <w:rPr>
          <w:rFonts w:ascii="Arial" w:hAnsi="Arial" w:cs="Arial"/>
          <w:szCs w:val="24"/>
          <w:lang w:val="it-IT"/>
        </w:rPr>
      </w:pPr>
    </w:p>
    <w:p w14:paraId="5251A563" w14:textId="77777777" w:rsidR="00BA2ED6" w:rsidRPr="00057908" w:rsidRDefault="00BA2ED6" w:rsidP="00643570">
      <w:pPr>
        <w:rPr>
          <w:rFonts w:ascii="Arial" w:hAnsi="Arial" w:cs="Arial"/>
          <w:szCs w:val="24"/>
          <w:lang w:val="it-IT"/>
        </w:rPr>
      </w:pPr>
    </w:p>
    <w:p w14:paraId="2142B81C" w14:textId="3B6607A1" w:rsidR="0070197E" w:rsidRPr="00057908" w:rsidRDefault="005C5691" w:rsidP="0070197E">
      <w:pPr>
        <w:pStyle w:val="Absatz"/>
        <w:rPr>
          <w:rFonts w:eastAsia="SimSun"/>
          <w:b/>
          <w:szCs w:val="24"/>
          <w:lang w:val="en-GB" w:eastAsia="zh-CN"/>
        </w:rPr>
      </w:pPr>
      <w:r>
        <w:rPr>
          <w:rFonts w:eastAsia="SimSun"/>
          <w:b/>
          <w:szCs w:val="24"/>
          <w:lang w:val="en-GB" w:eastAsia="zh-CN"/>
        </w:rPr>
        <w:t>Ref</w:t>
      </w:r>
      <w:r w:rsidR="0070197E" w:rsidRPr="00057908">
        <w:rPr>
          <w:rFonts w:eastAsia="SimSun"/>
          <w:b/>
          <w:szCs w:val="24"/>
          <w:lang w:val="en-GB" w:eastAsia="zh-CN"/>
        </w:rPr>
        <w:t xml:space="preserve">: </w:t>
      </w:r>
      <w:r w:rsidR="00622ECD">
        <w:rPr>
          <w:rFonts w:eastAsia="SimSun"/>
          <w:b/>
          <w:bCs/>
          <w:szCs w:val="24"/>
          <w:lang w:val="en-US" w:eastAsia="zh-CN"/>
        </w:rPr>
        <w:t xml:space="preserve"> </w:t>
      </w:r>
      <w:r w:rsidR="007F32FF">
        <w:rPr>
          <w:rFonts w:eastAsia="SimSun"/>
          <w:b/>
          <w:bCs/>
          <w:szCs w:val="24"/>
          <w:lang w:val="en-US" w:eastAsia="zh-CN"/>
        </w:rPr>
        <w:t xml:space="preserve">Immediate and unconditional release of </w:t>
      </w:r>
      <w:proofErr w:type="spellStart"/>
      <w:r w:rsidR="007F32FF" w:rsidRPr="007F32FF">
        <w:rPr>
          <w:rFonts w:eastAsia="SimSun"/>
          <w:b/>
          <w:bCs/>
          <w:szCs w:val="24"/>
          <w:lang w:val="en-US" w:eastAsia="zh-CN"/>
        </w:rPr>
        <w:t>Dzmitry</w:t>
      </w:r>
      <w:proofErr w:type="spellEnd"/>
      <w:r w:rsidR="007F32FF" w:rsidRPr="007F32FF">
        <w:rPr>
          <w:rFonts w:eastAsia="SimSun"/>
          <w:b/>
          <w:bCs/>
          <w:szCs w:val="24"/>
          <w:lang w:val="en-US" w:eastAsia="zh-CN"/>
        </w:rPr>
        <w:t xml:space="preserve"> Paliyenka</w:t>
      </w:r>
      <w:bookmarkStart w:id="0" w:name="_GoBack"/>
      <w:bookmarkEnd w:id="0"/>
    </w:p>
    <w:p w14:paraId="1820CC5C" w14:textId="12B569DA" w:rsidR="003E4ADA" w:rsidRPr="003E4ADA" w:rsidRDefault="003E4ADA" w:rsidP="003E4ADA">
      <w:pPr>
        <w:pStyle w:val="Absatz"/>
        <w:rPr>
          <w:rFonts w:eastAsia="Calibri"/>
          <w:bCs/>
          <w:szCs w:val="24"/>
        </w:rPr>
      </w:pPr>
      <w:proofErr w:type="spellStart"/>
      <w:r>
        <w:rPr>
          <w:rFonts w:eastAsia="Calibri"/>
          <w:bCs/>
          <w:szCs w:val="24"/>
        </w:rPr>
        <w:t>Dear</w:t>
      </w:r>
      <w:proofErr w:type="spellEnd"/>
      <w:r>
        <w:rPr>
          <w:rFonts w:eastAsia="Calibri"/>
          <w:bCs/>
          <w:szCs w:val="24"/>
        </w:rPr>
        <w:t xml:space="preserve"> Mr. </w:t>
      </w:r>
      <w:proofErr w:type="spellStart"/>
      <w:r>
        <w:rPr>
          <w:rFonts w:eastAsia="Calibri"/>
          <w:bCs/>
          <w:szCs w:val="24"/>
        </w:rPr>
        <w:t>Trutko</w:t>
      </w:r>
      <w:proofErr w:type="spellEnd"/>
      <w:r>
        <w:rPr>
          <w:rFonts w:eastAsia="Calibri"/>
          <w:bCs/>
          <w:szCs w:val="24"/>
        </w:rPr>
        <w:t>,</w:t>
      </w:r>
    </w:p>
    <w:p w14:paraId="3F6177EA" w14:textId="54AA83F8" w:rsidR="003E4ADA" w:rsidRPr="003E4ADA" w:rsidRDefault="003E4ADA" w:rsidP="003E4ADA">
      <w:pPr>
        <w:pStyle w:val="Absatz"/>
        <w:rPr>
          <w:rFonts w:eastAsia="Calibri"/>
          <w:bCs/>
          <w:szCs w:val="24"/>
        </w:rPr>
      </w:pPr>
      <w:r w:rsidRPr="003E4ADA">
        <w:rPr>
          <w:rFonts w:eastAsia="Calibri"/>
          <w:bCs/>
          <w:szCs w:val="24"/>
        </w:rPr>
        <w:t xml:space="preserve">I </w:t>
      </w:r>
      <w:proofErr w:type="spellStart"/>
      <w:r w:rsidRPr="003E4ADA">
        <w:rPr>
          <w:rFonts w:eastAsia="Calibri"/>
          <w:bCs/>
          <w:szCs w:val="24"/>
        </w:rPr>
        <w:t>urge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the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authorities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immediately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unconditionally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release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Dzmitry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Paliyenka</w:t>
      </w:r>
      <w:proofErr w:type="spellEnd"/>
      <w:r w:rsidRPr="003E4ADA">
        <w:rPr>
          <w:rFonts w:eastAsia="Calibri"/>
          <w:bCs/>
          <w:szCs w:val="24"/>
        </w:rPr>
        <w:t xml:space="preserve">, </w:t>
      </w:r>
      <w:proofErr w:type="spellStart"/>
      <w:r w:rsidRPr="003E4ADA">
        <w:rPr>
          <w:rFonts w:eastAsia="Calibri"/>
          <w:bCs/>
          <w:szCs w:val="24"/>
        </w:rPr>
        <w:t>as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is</w:t>
      </w:r>
      <w:proofErr w:type="spellEnd"/>
      <w:r w:rsidRPr="003E4ADA">
        <w:rPr>
          <w:rFonts w:eastAsia="Calibri"/>
          <w:bCs/>
          <w:szCs w:val="24"/>
        </w:rPr>
        <w:t xml:space="preserve"> a </w:t>
      </w:r>
      <w:proofErr w:type="spellStart"/>
      <w:r w:rsidRPr="003E4ADA">
        <w:rPr>
          <w:rFonts w:eastAsia="Calibri"/>
          <w:bCs/>
          <w:szCs w:val="24"/>
        </w:rPr>
        <w:t>prisoner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of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conscience</w:t>
      </w:r>
      <w:proofErr w:type="spellEnd"/>
      <w:r w:rsidRPr="003E4ADA">
        <w:rPr>
          <w:rFonts w:eastAsia="Calibri"/>
          <w:bCs/>
          <w:szCs w:val="24"/>
        </w:rPr>
        <w:t xml:space="preserve">, </w:t>
      </w:r>
      <w:proofErr w:type="spellStart"/>
      <w:r w:rsidRPr="003E4ADA">
        <w:rPr>
          <w:rFonts w:eastAsia="Calibri"/>
          <w:bCs/>
          <w:szCs w:val="24"/>
        </w:rPr>
        <w:t>targeted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solely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for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his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peaceful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activism</w:t>
      </w:r>
      <w:proofErr w:type="spellEnd"/>
      <w:r w:rsidRPr="003E4ADA">
        <w:rPr>
          <w:rFonts w:eastAsia="Calibri"/>
          <w:bCs/>
          <w:szCs w:val="24"/>
        </w:rPr>
        <w:t>.</w:t>
      </w:r>
    </w:p>
    <w:p w14:paraId="1B2876B2" w14:textId="2C95AEA4" w:rsidR="003E4ADA" w:rsidRPr="003E4ADA" w:rsidRDefault="003E4ADA" w:rsidP="003E4ADA">
      <w:pPr>
        <w:pStyle w:val="Absatz"/>
        <w:rPr>
          <w:rFonts w:eastAsia="Calibri"/>
          <w:bCs/>
          <w:szCs w:val="24"/>
        </w:rPr>
      </w:pPr>
      <w:proofErr w:type="spellStart"/>
      <w:r w:rsidRPr="003E4ADA">
        <w:rPr>
          <w:rFonts w:eastAsia="Calibri"/>
          <w:bCs/>
          <w:szCs w:val="24"/>
        </w:rPr>
        <w:t>Pending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his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release</w:t>
      </w:r>
      <w:proofErr w:type="spellEnd"/>
      <w:r w:rsidRPr="003E4ADA">
        <w:rPr>
          <w:rFonts w:eastAsia="Calibri"/>
          <w:bCs/>
          <w:szCs w:val="24"/>
        </w:rPr>
        <w:t xml:space="preserve">, I </w:t>
      </w:r>
      <w:proofErr w:type="spellStart"/>
      <w:r w:rsidRPr="003E4ADA">
        <w:rPr>
          <w:rFonts w:eastAsia="Calibri"/>
          <w:bCs/>
          <w:szCs w:val="24"/>
        </w:rPr>
        <w:t>call</w:t>
      </w:r>
      <w:proofErr w:type="spellEnd"/>
      <w:r w:rsidRPr="003E4ADA">
        <w:rPr>
          <w:rFonts w:eastAsia="Calibri"/>
          <w:bCs/>
          <w:szCs w:val="24"/>
        </w:rPr>
        <w:t xml:space="preserve"> on </w:t>
      </w:r>
      <w:proofErr w:type="spellStart"/>
      <w:r w:rsidRPr="003E4ADA">
        <w:rPr>
          <w:rFonts w:eastAsia="Calibri"/>
          <w:bCs/>
          <w:szCs w:val="24"/>
        </w:rPr>
        <w:t>the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authorities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especially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you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provide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Dzmitry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Paliyenka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with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access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all </w:t>
      </w:r>
      <w:proofErr w:type="spellStart"/>
      <w:r w:rsidRPr="003E4ADA">
        <w:rPr>
          <w:rFonts w:eastAsia="Calibri"/>
          <w:bCs/>
          <w:szCs w:val="24"/>
        </w:rPr>
        <w:t>health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care</w:t>
      </w:r>
      <w:proofErr w:type="spellEnd"/>
      <w:r w:rsidRPr="003E4ADA">
        <w:rPr>
          <w:rFonts w:eastAsia="Calibri"/>
          <w:bCs/>
          <w:szCs w:val="24"/>
        </w:rPr>
        <w:t xml:space="preserve"> he </w:t>
      </w:r>
      <w:proofErr w:type="spellStart"/>
      <w:r w:rsidRPr="003E4ADA">
        <w:rPr>
          <w:rFonts w:eastAsia="Calibri"/>
          <w:bCs/>
          <w:szCs w:val="24"/>
        </w:rPr>
        <w:t>may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require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ensure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that</w:t>
      </w:r>
      <w:proofErr w:type="spellEnd"/>
      <w:r w:rsidRPr="003E4ADA">
        <w:rPr>
          <w:rFonts w:eastAsia="Calibri"/>
          <w:bCs/>
          <w:szCs w:val="24"/>
        </w:rPr>
        <w:t xml:space="preserve"> he </w:t>
      </w:r>
      <w:proofErr w:type="spellStart"/>
      <w:r w:rsidRPr="003E4ADA">
        <w:rPr>
          <w:rFonts w:eastAsia="Calibri"/>
          <w:bCs/>
          <w:szCs w:val="24"/>
        </w:rPr>
        <w:t>is</w:t>
      </w:r>
      <w:proofErr w:type="spellEnd"/>
      <w:r w:rsidRPr="003E4ADA">
        <w:rPr>
          <w:rFonts w:eastAsia="Calibri"/>
          <w:bCs/>
          <w:szCs w:val="24"/>
        </w:rPr>
        <w:t xml:space="preserve"> not </w:t>
      </w:r>
      <w:proofErr w:type="spellStart"/>
      <w:r w:rsidRPr="003E4ADA">
        <w:rPr>
          <w:rFonts w:eastAsia="Calibri"/>
          <w:bCs/>
          <w:szCs w:val="24"/>
        </w:rPr>
        <w:t>placed</w:t>
      </w:r>
      <w:proofErr w:type="spellEnd"/>
      <w:r w:rsidRPr="003E4ADA">
        <w:rPr>
          <w:rFonts w:eastAsia="Calibri"/>
          <w:bCs/>
          <w:szCs w:val="24"/>
        </w:rPr>
        <w:t xml:space="preserve"> in </w:t>
      </w:r>
      <w:proofErr w:type="spellStart"/>
      <w:r w:rsidRPr="003E4ADA">
        <w:rPr>
          <w:rFonts w:eastAsia="Calibri"/>
          <w:bCs/>
          <w:szCs w:val="24"/>
        </w:rPr>
        <w:t>conditions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that</w:t>
      </w:r>
      <w:proofErr w:type="spellEnd"/>
      <w:r w:rsidRPr="003E4ADA">
        <w:rPr>
          <w:rFonts w:eastAsia="Calibri"/>
          <w:bCs/>
          <w:szCs w:val="24"/>
        </w:rPr>
        <w:t xml:space="preserve"> will </w:t>
      </w:r>
      <w:proofErr w:type="spellStart"/>
      <w:r w:rsidRPr="003E4ADA">
        <w:rPr>
          <w:rFonts w:eastAsia="Calibri"/>
          <w:bCs/>
          <w:szCs w:val="24"/>
        </w:rPr>
        <w:t>exacerbate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his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health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problems</w:t>
      </w:r>
      <w:proofErr w:type="spellEnd"/>
      <w:r w:rsidRPr="003E4ADA">
        <w:rPr>
          <w:rFonts w:eastAsia="Calibri"/>
          <w:bCs/>
          <w:szCs w:val="24"/>
        </w:rPr>
        <w:t>.</w:t>
      </w:r>
    </w:p>
    <w:p w14:paraId="0CA53B34" w14:textId="0559927D" w:rsidR="003E4ADA" w:rsidRPr="003E4ADA" w:rsidRDefault="003E4ADA" w:rsidP="003E4ADA">
      <w:pPr>
        <w:pStyle w:val="Absatz"/>
        <w:rPr>
          <w:rFonts w:eastAsia="Calibri"/>
          <w:bCs/>
          <w:szCs w:val="24"/>
        </w:rPr>
      </w:pPr>
      <w:proofErr w:type="spellStart"/>
      <w:r w:rsidRPr="003E4ADA">
        <w:rPr>
          <w:rFonts w:eastAsia="Calibri"/>
          <w:bCs/>
          <w:szCs w:val="24"/>
        </w:rPr>
        <w:t>Furthermore</w:t>
      </w:r>
      <w:proofErr w:type="spellEnd"/>
      <w:r w:rsidRPr="003E4ADA">
        <w:rPr>
          <w:rFonts w:eastAsia="Calibri"/>
          <w:bCs/>
          <w:szCs w:val="24"/>
        </w:rPr>
        <w:t xml:space="preserve">, I </w:t>
      </w:r>
      <w:proofErr w:type="spellStart"/>
      <w:r w:rsidRPr="003E4ADA">
        <w:rPr>
          <w:rFonts w:eastAsia="Calibri"/>
          <w:bCs/>
          <w:szCs w:val="24"/>
        </w:rPr>
        <w:t>urge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the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authorities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especially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you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ensure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that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Dzmitry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Paliyenka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able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enjoy</w:t>
      </w:r>
      <w:proofErr w:type="spellEnd"/>
      <w:r w:rsidRPr="003E4ADA">
        <w:rPr>
          <w:rFonts w:eastAsia="Calibri"/>
          <w:bCs/>
          <w:szCs w:val="24"/>
        </w:rPr>
        <w:t xml:space="preserve"> all legal </w:t>
      </w:r>
      <w:proofErr w:type="spellStart"/>
      <w:r w:rsidRPr="003E4ADA">
        <w:rPr>
          <w:rFonts w:eastAsia="Calibri"/>
          <w:bCs/>
          <w:szCs w:val="24"/>
        </w:rPr>
        <w:t>safeguards</w:t>
      </w:r>
      <w:proofErr w:type="spellEnd"/>
      <w:r w:rsidRPr="003E4ADA">
        <w:rPr>
          <w:rFonts w:eastAsia="Calibri"/>
          <w:bCs/>
          <w:szCs w:val="24"/>
        </w:rPr>
        <w:t xml:space="preserve"> in </w:t>
      </w:r>
      <w:proofErr w:type="spellStart"/>
      <w:r w:rsidRPr="003E4ADA">
        <w:rPr>
          <w:rFonts w:eastAsia="Calibri"/>
          <w:bCs/>
          <w:szCs w:val="24"/>
        </w:rPr>
        <w:t>detention</w:t>
      </w:r>
      <w:proofErr w:type="spellEnd"/>
      <w:r w:rsidRPr="003E4ADA">
        <w:rPr>
          <w:rFonts w:eastAsia="Calibri"/>
          <w:bCs/>
          <w:szCs w:val="24"/>
        </w:rPr>
        <w:t xml:space="preserve"> - </w:t>
      </w:r>
      <w:proofErr w:type="spellStart"/>
      <w:r w:rsidRPr="003E4ADA">
        <w:rPr>
          <w:rFonts w:eastAsia="Calibri"/>
          <w:bCs/>
          <w:szCs w:val="24"/>
        </w:rPr>
        <w:t>including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regular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contact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with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his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family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access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, </w:t>
      </w:r>
      <w:proofErr w:type="spellStart"/>
      <w:r w:rsidRPr="003E4ADA">
        <w:rPr>
          <w:rFonts w:eastAsia="Calibri"/>
          <w:bCs/>
          <w:szCs w:val="24"/>
        </w:rPr>
        <w:t>and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opportunity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to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speak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confidentially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with</w:t>
      </w:r>
      <w:proofErr w:type="spellEnd"/>
      <w:r w:rsidRPr="003E4ADA">
        <w:rPr>
          <w:rFonts w:eastAsia="Calibri"/>
          <w:bCs/>
          <w:szCs w:val="24"/>
        </w:rPr>
        <w:t xml:space="preserve">, </w:t>
      </w:r>
      <w:proofErr w:type="spellStart"/>
      <w:r w:rsidRPr="003E4ADA">
        <w:rPr>
          <w:rFonts w:eastAsia="Calibri"/>
          <w:bCs/>
          <w:szCs w:val="24"/>
        </w:rPr>
        <w:t>his</w:t>
      </w:r>
      <w:proofErr w:type="spellEnd"/>
      <w:r w:rsidRPr="003E4ADA">
        <w:rPr>
          <w:rFonts w:eastAsia="Calibri"/>
          <w:bCs/>
          <w:szCs w:val="24"/>
        </w:rPr>
        <w:t xml:space="preserve"> </w:t>
      </w:r>
      <w:proofErr w:type="spellStart"/>
      <w:r w:rsidRPr="003E4ADA">
        <w:rPr>
          <w:rFonts w:eastAsia="Calibri"/>
          <w:bCs/>
          <w:szCs w:val="24"/>
        </w:rPr>
        <w:t>lawyer</w:t>
      </w:r>
      <w:proofErr w:type="spellEnd"/>
      <w:r w:rsidRPr="003E4ADA">
        <w:rPr>
          <w:rFonts w:eastAsia="Calibri"/>
          <w:bCs/>
          <w:szCs w:val="24"/>
        </w:rPr>
        <w:t>.</w:t>
      </w:r>
    </w:p>
    <w:p w14:paraId="39DCE1FA" w14:textId="77777777" w:rsidR="003E4ADA" w:rsidRPr="003E4ADA" w:rsidRDefault="003E4ADA" w:rsidP="003E4ADA">
      <w:pPr>
        <w:pStyle w:val="Absatz"/>
        <w:rPr>
          <w:rFonts w:eastAsia="Calibri"/>
          <w:bCs/>
          <w:szCs w:val="24"/>
        </w:rPr>
      </w:pPr>
      <w:proofErr w:type="spellStart"/>
      <w:r w:rsidRPr="003E4ADA">
        <w:rPr>
          <w:rFonts w:eastAsia="Calibri"/>
          <w:bCs/>
          <w:szCs w:val="24"/>
        </w:rPr>
        <w:t>Sincerely</w:t>
      </w:r>
      <w:proofErr w:type="spellEnd"/>
      <w:r w:rsidRPr="003E4ADA">
        <w:rPr>
          <w:rFonts w:eastAsia="Calibri"/>
          <w:bCs/>
          <w:szCs w:val="24"/>
        </w:rPr>
        <w:t>,</w:t>
      </w:r>
    </w:p>
    <w:p w14:paraId="292BDAAB" w14:textId="77777777" w:rsidR="000A02D3" w:rsidRPr="00F65F09" w:rsidRDefault="000A02D3" w:rsidP="008E606E">
      <w:pPr>
        <w:pStyle w:val="Absatz"/>
        <w:rPr>
          <w:rFonts w:eastAsia="Calibri"/>
          <w:szCs w:val="24"/>
          <w:lang w:val="en-US"/>
        </w:rPr>
      </w:pPr>
    </w:p>
    <w:p w14:paraId="14ABE013" w14:textId="77777777" w:rsidR="0074168A" w:rsidRPr="00E97E7F" w:rsidRDefault="0074168A" w:rsidP="00E97E7F">
      <w:pPr>
        <w:pStyle w:val="Absatz"/>
        <w:rPr>
          <w:rFonts w:eastAsia="Calibri"/>
          <w:szCs w:val="24"/>
        </w:rPr>
      </w:pPr>
    </w:p>
    <w:sectPr w:rsidR="0074168A" w:rsidRPr="00E97E7F" w:rsidSect="00AE3EBE">
      <w:pgSz w:w="11906" w:h="16838"/>
      <w:pgMar w:top="851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nesty Trade Gothic">
    <w:panose1 w:val="020B0503040303020004"/>
    <w:charset w:val="00"/>
    <w:family w:val="auto"/>
    <w:pitch w:val="variable"/>
    <w:sig w:usb0="800000AF" w:usb1="5000204A" w:usb2="00000000" w:usb3="00000000" w:csb0="0000009B" w:csb1="00000000"/>
  </w:font>
  <w:font w:name="SimSun">
    <w:altName w:val="???¡ì??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74"/>
    <w:multiLevelType w:val="multilevel"/>
    <w:tmpl w:val="47D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7415F0"/>
    <w:multiLevelType w:val="hybridMultilevel"/>
    <w:tmpl w:val="C1E2A9E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59E5"/>
    <w:multiLevelType w:val="hybridMultilevel"/>
    <w:tmpl w:val="A198B062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893D88"/>
    <w:multiLevelType w:val="singleLevel"/>
    <w:tmpl w:val="269218CA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DD1794D"/>
    <w:multiLevelType w:val="hybridMultilevel"/>
    <w:tmpl w:val="99082C72"/>
    <w:lvl w:ilvl="0" w:tplc="425645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53D25"/>
    <w:multiLevelType w:val="multilevel"/>
    <w:tmpl w:val="EC2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37FC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5B4E08"/>
    <w:multiLevelType w:val="multilevel"/>
    <w:tmpl w:val="C0E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3E11C5"/>
    <w:multiLevelType w:val="hybridMultilevel"/>
    <w:tmpl w:val="DF463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34565"/>
    <w:multiLevelType w:val="multilevel"/>
    <w:tmpl w:val="223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827925"/>
    <w:multiLevelType w:val="hybridMultilevel"/>
    <w:tmpl w:val="9AB4574A"/>
    <w:lvl w:ilvl="0" w:tplc="760E8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E37742"/>
    <w:multiLevelType w:val="hybridMultilevel"/>
    <w:tmpl w:val="CB2855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755B6"/>
    <w:multiLevelType w:val="multilevel"/>
    <w:tmpl w:val="D78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9E8"/>
    <w:rsid w:val="000122F1"/>
    <w:rsid w:val="000409F2"/>
    <w:rsid w:val="00055FD6"/>
    <w:rsid w:val="00057908"/>
    <w:rsid w:val="00074894"/>
    <w:rsid w:val="0008508A"/>
    <w:rsid w:val="00085F50"/>
    <w:rsid w:val="00097A59"/>
    <w:rsid w:val="000A02D3"/>
    <w:rsid w:val="000A148E"/>
    <w:rsid w:val="000A281E"/>
    <w:rsid w:val="000A5506"/>
    <w:rsid w:val="000B31D2"/>
    <w:rsid w:val="000C63A3"/>
    <w:rsid w:val="000F6BB4"/>
    <w:rsid w:val="00125AC4"/>
    <w:rsid w:val="0013690C"/>
    <w:rsid w:val="0014223D"/>
    <w:rsid w:val="00164632"/>
    <w:rsid w:val="001A72EB"/>
    <w:rsid w:val="002001A2"/>
    <w:rsid w:val="00204D8C"/>
    <w:rsid w:val="0021103C"/>
    <w:rsid w:val="00225B84"/>
    <w:rsid w:val="00226DE8"/>
    <w:rsid w:val="002320C1"/>
    <w:rsid w:val="002330A5"/>
    <w:rsid w:val="00236D73"/>
    <w:rsid w:val="00240443"/>
    <w:rsid w:val="00250842"/>
    <w:rsid w:val="00277DA6"/>
    <w:rsid w:val="0028203E"/>
    <w:rsid w:val="002A4EF3"/>
    <w:rsid w:val="002D11E4"/>
    <w:rsid w:val="00306B91"/>
    <w:rsid w:val="00320FA4"/>
    <w:rsid w:val="00325A1D"/>
    <w:rsid w:val="00326647"/>
    <w:rsid w:val="00345687"/>
    <w:rsid w:val="00355EF9"/>
    <w:rsid w:val="00360D35"/>
    <w:rsid w:val="003903CD"/>
    <w:rsid w:val="003D19A3"/>
    <w:rsid w:val="003D4E17"/>
    <w:rsid w:val="003E137D"/>
    <w:rsid w:val="003E3F07"/>
    <w:rsid w:val="003E4ADA"/>
    <w:rsid w:val="003F24A0"/>
    <w:rsid w:val="003F5D28"/>
    <w:rsid w:val="004005A0"/>
    <w:rsid w:val="00402682"/>
    <w:rsid w:val="00417C05"/>
    <w:rsid w:val="0043293D"/>
    <w:rsid w:val="004337F3"/>
    <w:rsid w:val="00437B57"/>
    <w:rsid w:val="004411E7"/>
    <w:rsid w:val="0045796C"/>
    <w:rsid w:val="00496F7E"/>
    <w:rsid w:val="004A3972"/>
    <w:rsid w:val="004B17DD"/>
    <w:rsid w:val="004B3315"/>
    <w:rsid w:val="004D3CF1"/>
    <w:rsid w:val="004E3349"/>
    <w:rsid w:val="00512892"/>
    <w:rsid w:val="00515A54"/>
    <w:rsid w:val="00516626"/>
    <w:rsid w:val="00525670"/>
    <w:rsid w:val="005304A4"/>
    <w:rsid w:val="00545D59"/>
    <w:rsid w:val="0055279B"/>
    <w:rsid w:val="005718DC"/>
    <w:rsid w:val="0057294F"/>
    <w:rsid w:val="00596F60"/>
    <w:rsid w:val="005B074B"/>
    <w:rsid w:val="005B4C11"/>
    <w:rsid w:val="005B6238"/>
    <w:rsid w:val="005C0F93"/>
    <w:rsid w:val="005C5691"/>
    <w:rsid w:val="005F07F9"/>
    <w:rsid w:val="00610450"/>
    <w:rsid w:val="00617F47"/>
    <w:rsid w:val="00620854"/>
    <w:rsid w:val="00622ECD"/>
    <w:rsid w:val="00643570"/>
    <w:rsid w:val="00646BE6"/>
    <w:rsid w:val="0065393C"/>
    <w:rsid w:val="00670950"/>
    <w:rsid w:val="006A6023"/>
    <w:rsid w:val="006A6616"/>
    <w:rsid w:val="006A6734"/>
    <w:rsid w:val="006B0BBE"/>
    <w:rsid w:val="006C084B"/>
    <w:rsid w:val="006C250B"/>
    <w:rsid w:val="006D1C78"/>
    <w:rsid w:val="006E2FD6"/>
    <w:rsid w:val="006E7E0F"/>
    <w:rsid w:val="0070197E"/>
    <w:rsid w:val="007157C7"/>
    <w:rsid w:val="0071792E"/>
    <w:rsid w:val="0074168A"/>
    <w:rsid w:val="00741BF7"/>
    <w:rsid w:val="0079409E"/>
    <w:rsid w:val="00794AE3"/>
    <w:rsid w:val="00795149"/>
    <w:rsid w:val="007D5885"/>
    <w:rsid w:val="007E52F0"/>
    <w:rsid w:val="007F32FF"/>
    <w:rsid w:val="00807EB4"/>
    <w:rsid w:val="00813601"/>
    <w:rsid w:val="00834B19"/>
    <w:rsid w:val="0083629A"/>
    <w:rsid w:val="00837213"/>
    <w:rsid w:val="00841D76"/>
    <w:rsid w:val="00890D89"/>
    <w:rsid w:val="008A38D2"/>
    <w:rsid w:val="008A7A37"/>
    <w:rsid w:val="008E606E"/>
    <w:rsid w:val="009006FE"/>
    <w:rsid w:val="0090132E"/>
    <w:rsid w:val="00903876"/>
    <w:rsid w:val="00914AFC"/>
    <w:rsid w:val="00924392"/>
    <w:rsid w:val="00925764"/>
    <w:rsid w:val="00940F2D"/>
    <w:rsid w:val="00941063"/>
    <w:rsid w:val="0095648C"/>
    <w:rsid w:val="0098344B"/>
    <w:rsid w:val="009949E8"/>
    <w:rsid w:val="00995998"/>
    <w:rsid w:val="009D7620"/>
    <w:rsid w:val="009E1DB2"/>
    <w:rsid w:val="009F0CC2"/>
    <w:rsid w:val="00A26847"/>
    <w:rsid w:val="00A70559"/>
    <w:rsid w:val="00A722C4"/>
    <w:rsid w:val="00AE12D2"/>
    <w:rsid w:val="00AE1EDA"/>
    <w:rsid w:val="00AE3EBE"/>
    <w:rsid w:val="00AF071B"/>
    <w:rsid w:val="00B016F5"/>
    <w:rsid w:val="00B2056E"/>
    <w:rsid w:val="00B36820"/>
    <w:rsid w:val="00B4132D"/>
    <w:rsid w:val="00BA2ED6"/>
    <w:rsid w:val="00BA3E1E"/>
    <w:rsid w:val="00BA7E9C"/>
    <w:rsid w:val="00C104AF"/>
    <w:rsid w:val="00C125F8"/>
    <w:rsid w:val="00C2282C"/>
    <w:rsid w:val="00C36086"/>
    <w:rsid w:val="00C64239"/>
    <w:rsid w:val="00C66D8D"/>
    <w:rsid w:val="00CC0101"/>
    <w:rsid w:val="00CC1382"/>
    <w:rsid w:val="00CC7E0B"/>
    <w:rsid w:val="00CE087E"/>
    <w:rsid w:val="00CE6254"/>
    <w:rsid w:val="00D20029"/>
    <w:rsid w:val="00D214A3"/>
    <w:rsid w:val="00D42F1A"/>
    <w:rsid w:val="00D54938"/>
    <w:rsid w:val="00D723D7"/>
    <w:rsid w:val="00D77244"/>
    <w:rsid w:val="00D9033D"/>
    <w:rsid w:val="00D946E8"/>
    <w:rsid w:val="00DA24FC"/>
    <w:rsid w:val="00DC4219"/>
    <w:rsid w:val="00DD34C3"/>
    <w:rsid w:val="00DE29FC"/>
    <w:rsid w:val="00E02D56"/>
    <w:rsid w:val="00E417A4"/>
    <w:rsid w:val="00E71D7B"/>
    <w:rsid w:val="00E97E7F"/>
    <w:rsid w:val="00EA4D7B"/>
    <w:rsid w:val="00EC46CA"/>
    <w:rsid w:val="00ED2422"/>
    <w:rsid w:val="00EF26BB"/>
    <w:rsid w:val="00F001DE"/>
    <w:rsid w:val="00F24BB0"/>
    <w:rsid w:val="00F27008"/>
    <w:rsid w:val="00F54014"/>
    <w:rsid w:val="00F65F09"/>
    <w:rsid w:val="00FC427F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773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paragraph" w:styleId="berschrift7">
    <w:name w:val="heading 7"/>
    <w:basedOn w:val="Standard"/>
    <w:next w:val="Standard"/>
    <w:link w:val="berschrift7Zeichen"/>
    <w:qFormat/>
    <w:rsid w:val="00320FA4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link w:val="berschrift8Zeichen"/>
    <w:qFormat/>
    <w:rsid w:val="00DD34C3"/>
    <w:pPr>
      <w:spacing w:before="240" w:after="60"/>
      <w:outlineLvl w:val="7"/>
    </w:pPr>
    <w:rPr>
      <w:i/>
      <w:iCs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RB">
    <w:name w:val="MRB"/>
    <w:basedOn w:val="Standard"/>
  </w:style>
  <w:style w:type="paragraph" w:customStyle="1" w:styleId="Address">
    <w:name w:val="Address"/>
    <w:basedOn w:val="Textkrper"/>
    <w:pPr>
      <w:autoSpaceDE w:val="0"/>
      <w:autoSpaceDN w:val="0"/>
      <w:adjustRightInd w:val="0"/>
      <w:spacing w:after="0" w:line="240" w:lineRule="auto"/>
      <w:jc w:val="left"/>
    </w:pPr>
    <w:rPr>
      <w:rFonts w:ascii="Courier 10cpi" w:hAnsi="Courier 10cpi"/>
      <w:sz w:val="23"/>
      <w:lang w:val="en-GB" w:eastAsia="zh-CN"/>
    </w:rPr>
  </w:style>
  <w:style w:type="paragraph" w:styleId="Textkrper">
    <w:name w:val="Body Text"/>
    <w:basedOn w:val="Standard"/>
    <w:pPr>
      <w:spacing w:after="120"/>
    </w:pPr>
  </w:style>
  <w:style w:type="paragraph" w:styleId="StandardWeb">
    <w:name w:val="Normal (Web)"/>
    <w:basedOn w:val="Standard"/>
    <w:rsid w:val="009949E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Standard1">
    <w:name w:val="Standard1"/>
    <w:basedOn w:val="Absatzstandardschriftart"/>
    <w:rsid w:val="00DC4219"/>
  </w:style>
  <w:style w:type="paragraph" w:customStyle="1" w:styleId="Absatz">
    <w:name w:val="Absatz"/>
    <w:basedOn w:val="Standard"/>
    <w:rsid w:val="00DC4219"/>
    <w:pPr>
      <w:spacing w:after="240" w:line="240" w:lineRule="auto"/>
    </w:pPr>
    <w:rPr>
      <w:rFonts w:ascii="Arial" w:hAnsi="Arial" w:cs="Arial"/>
      <w:lang w:val="de-AT"/>
    </w:rPr>
  </w:style>
  <w:style w:type="paragraph" w:customStyle="1" w:styleId="Anschrift">
    <w:name w:val="Anschrift"/>
    <w:basedOn w:val="Address"/>
    <w:rsid w:val="00512892"/>
    <w:pPr>
      <w:spacing w:before="1200"/>
    </w:pPr>
    <w:rPr>
      <w:rFonts w:ascii="Arial" w:hAnsi="Arial" w:cs="Arial"/>
    </w:rPr>
  </w:style>
  <w:style w:type="paragraph" w:customStyle="1" w:styleId="MittleresRaster21">
    <w:name w:val="Mittleres Raster 21"/>
    <w:uiPriority w:val="1"/>
    <w:qFormat/>
    <w:rsid w:val="0045796C"/>
    <w:rPr>
      <w:rFonts w:ascii="Arial" w:eastAsia="Calibri" w:hAnsi="Arial" w:cs="Arial"/>
      <w:sz w:val="24"/>
      <w:szCs w:val="22"/>
      <w:lang w:val="de-DE" w:eastAsia="en-US"/>
    </w:rPr>
  </w:style>
  <w:style w:type="paragraph" w:customStyle="1" w:styleId="AIAddressText">
    <w:name w:val="AI Address Text"/>
    <w:basedOn w:val="Standard"/>
    <w:rsid w:val="003903CD"/>
    <w:pPr>
      <w:tabs>
        <w:tab w:val="left" w:pos="567"/>
      </w:tabs>
      <w:spacing w:line="240" w:lineRule="exact"/>
      <w:jc w:val="left"/>
    </w:pPr>
    <w:rPr>
      <w:rFonts w:ascii="Amnesty Trade Gothic" w:eastAsia="SimSun" w:hAnsi="Amnesty Trade Gothic"/>
      <w:sz w:val="18"/>
      <w:szCs w:val="24"/>
      <w:lang w:val="en-GB" w:eastAsia="en-US"/>
    </w:rPr>
  </w:style>
  <w:style w:type="paragraph" w:styleId="Sprechblasentext">
    <w:name w:val="Balloon Text"/>
    <w:basedOn w:val="Standard"/>
    <w:link w:val="SprechblasentextZeichen"/>
    <w:semiHidden/>
    <w:unhideWhenUsed/>
    <w:rsid w:val="00841D76"/>
    <w:pPr>
      <w:spacing w:line="240" w:lineRule="auto"/>
      <w:jc w:val="left"/>
    </w:pPr>
    <w:rPr>
      <w:rFonts w:ascii="Tahoma" w:eastAsia="SimSun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link w:val="Sprechblasentext"/>
    <w:semiHidden/>
    <w:rsid w:val="00841D76"/>
    <w:rPr>
      <w:rFonts w:ascii="Tahoma" w:eastAsia="SimSun" w:hAnsi="Tahoma" w:cs="Tahoma"/>
      <w:sz w:val="16"/>
      <w:szCs w:val="16"/>
      <w:lang w:val="en-GB" w:eastAsia="en-US" w:bidi="ar-SA"/>
    </w:rPr>
  </w:style>
  <w:style w:type="character" w:customStyle="1" w:styleId="AIHeadline">
    <w:name w:val="AI Headline"/>
    <w:rsid w:val="009006FE"/>
    <w:rPr>
      <w:rFonts w:ascii="Amnesty Trade Gothic" w:hAnsi="Amnesty Trade Gothic" w:cs="Times New Roman"/>
      <w:caps/>
      <w:spacing w:val="-2"/>
      <w:w w:val="100"/>
      <w:kern w:val="40"/>
      <w:sz w:val="48"/>
      <w:szCs w:val="48"/>
      <w:vertAlign w:val="baseline"/>
    </w:rPr>
  </w:style>
  <w:style w:type="character" w:customStyle="1" w:styleId="berschrift8Zeichen">
    <w:name w:val="Überschrift 8 Zeichen"/>
    <w:link w:val="berschrift8"/>
    <w:semiHidden/>
    <w:rsid w:val="00DD34C3"/>
    <w:rPr>
      <w:i/>
      <w:iCs/>
      <w:sz w:val="24"/>
      <w:szCs w:val="24"/>
      <w:lang w:val="de-DE" w:eastAsia="de-DE" w:bidi="ar-SA"/>
    </w:rPr>
  </w:style>
  <w:style w:type="paragraph" w:customStyle="1" w:styleId="AITableHeading">
    <w:name w:val="AI Table Heading"/>
    <w:basedOn w:val="Standard"/>
    <w:link w:val="AITableHeadingChar"/>
    <w:uiPriority w:val="99"/>
    <w:rsid w:val="00DD34C3"/>
    <w:pPr>
      <w:tabs>
        <w:tab w:val="left" w:pos="567"/>
      </w:tabs>
      <w:adjustRightInd w:val="0"/>
      <w:snapToGrid w:val="0"/>
      <w:spacing w:line="240" w:lineRule="auto"/>
      <w:jc w:val="left"/>
    </w:pPr>
    <w:rPr>
      <w:rFonts w:ascii="Amnesty Trade Gothic" w:eastAsia="SimSun" w:hAnsi="Amnesty Trade Gothic"/>
      <w:b/>
      <w:bCs/>
      <w:sz w:val="20"/>
      <w:lang w:val="en-GB" w:eastAsia="zh-CN"/>
    </w:rPr>
  </w:style>
  <w:style w:type="character" w:customStyle="1" w:styleId="AITableHeadingChar">
    <w:name w:val="AI Table Heading Char"/>
    <w:link w:val="AITableHeading"/>
    <w:uiPriority w:val="99"/>
    <w:locked/>
    <w:rsid w:val="00DD34C3"/>
    <w:rPr>
      <w:rFonts w:ascii="Amnesty Trade Gothic" w:eastAsia="SimSun" w:hAnsi="Amnesty Trade Gothic"/>
      <w:b/>
      <w:bCs/>
      <w:lang w:val="en-GB" w:eastAsia="zh-CN" w:bidi="ar-SA"/>
    </w:rPr>
  </w:style>
  <w:style w:type="character" w:customStyle="1" w:styleId="berschrift7Zeichen">
    <w:name w:val="Überschrift 7 Zeichen"/>
    <w:link w:val="berschrift7"/>
    <w:semiHidden/>
    <w:rsid w:val="00320FA4"/>
    <w:rPr>
      <w:sz w:val="24"/>
      <w:szCs w:val="24"/>
      <w:lang w:val="de-DE" w:eastAsia="de-DE" w:bidi="ar-SA"/>
    </w:rPr>
  </w:style>
  <w:style w:type="character" w:customStyle="1" w:styleId="AIBodytextChar">
    <w:name w:val="AI Body text Char"/>
    <w:link w:val="AIBodytext"/>
    <w:locked/>
    <w:rsid w:val="002330A5"/>
    <w:rPr>
      <w:rFonts w:ascii="Amnesty Trade Gothic" w:hAnsi="Amnesty Trade Gothic"/>
      <w:lang w:val="en-GB" w:bidi="ar-SA"/>
    </w:rPr>
  </w:style>
  <w:style w:type="paragraph" w:customStyle="1" w:styleId="AIBodytext">
    <w:name w:val="AI Body text"/>
    <w:basedOn w:val="Standard"/>
    <w:link w:val="AIBodytextChar"/>
    <w:rsid w:val="002330A5"/>
    <w:pPr>
      <w:tabs>
        <w:tab w:val="left" w:pos="567"/>
      </w:tabs>
      <w:adjustRightInd w:val="0"/>
      <w:snapToGrid w:val="0"/>
      <w:spacing w:after="240" w:line="240" w:lineRule="atLeast"/>
      <w:jc w:val="left"/>
    </w:pPr>
    <w:rPr>
      <w:rFonts w:ascii="Amnesty Trade Gothic" w:hAnsi="Amnesty Trade Gothic"/>
      <w:sz w:val="20"/>
      <w:lang w:val="en-GB" w:eastAsia="de-AT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330A5"/>
    <w:pPr>
      <w:spacing w:after="0" w:line="240" w:lineRule="auto"/>
    </w:pPr>
    <w:rPr>
      <w:rFonts w:eastAsia="SimSun"/>
      <w:lang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330A5"/>
    <w:rPr>
      <w:rFonts w:ascii="Amnesty Trade Gothic" w:eastAsia="SimSun" w:hAnsi="Amnesty Trade Gothic"/>
      <w:lang w:val="en-GB" w:eastAsia="en-US" w:bidi="ar-SA"/>
    </w:rPr>
  </w:style>
  <w:style w:type="character" w:styleId="Link">
    <w:name w:val="Hyperlink"/>
    <w:unhideWhenUsed/>
    <w:rsid w:val="0028203E"/>
    <w:rPr>
      <w:color w:val="0000FF"/>
      <w:u w:val="single"/>
    </w:rPr>
  </w:style>
  <w:style w:type="character" w:styleId="GesichteterLink">
    <w:name w:val="FollowedHyperlink"/>
    <w:rsid w:val="0028203E"/>
    <w:rPr>
      <w:color w:val="800080"/>
      <w:u w:val="single"/>
    </w:rPr>
  </w:style>
  <w:style w:type="character" w:customStyle="1" w:styleId="cloak">
    <w:name w:val="cloak"/>
    <w:rsid w:val="00055FD6"/>
  </w:style>
  <w:style w:type="paragraph" w:customStyle="1" w:styleId="ecxmsonormal">
    <w:name w:val="ecxmsonormal"/>
    <w:basedOn w:val="Standard"/>
    <w:rsid w:val="00204D8C"/>
    <w:pPr>
      <w:spacing w:before="100" w:beforeAutospacing="1" w:after="100" w:afterAutospacing="1" w:line="240" w:lineRule="auto"/>
      <w:jc w:val="left"/>
    </w:pPr>
    <w:rPr>
      <w:szCs w:val="24"/>
      <w:lang w:val="de-AT" w:eastAsia="de-AT"/>
    </w:rPr>
  </w:style>
  <w:style w:type="paragraph" w:styleId="KeinLeerraum">
    <w:name w:val="No Spacing"/>
    <w:uiPriority w:val="1"/>
    <w:qFormat/>
    <w:rsid w:val="007416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</vt:lpstr>
    </vt:vector>
  </TitlesOfParts>
  <Company>EDV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subject/>
  <dc:creator>Menschenrechtsbeirat</dc:creator>
  <cp:keywords/>
  <cp:lastModifiedBy>Clemens Czurda</cp:lastModifiedBy>
  <cp:revision>17</cp:revision>
  <dcterms:created xsi:type="dcterms:W3CDTF">2017-01-31T18:03:00Z</dcterms:created>
  <dcterms:modified xsi:type="dcterms:W3CDTF">2018-03-15T09:35:00Z</dcterms:modified>
</cp:coreProperties>
</file>