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19BF" w14:textId="77777777" w:rsidR="00643570" w:rsidRDefault="00643570" w:rsidP="00643570">
      <w:pPr>
        <w:pStyle w:val="Absatz"/>
        <w:pageBreakBefore/>
      </w:pPr>
      <w:r>
        <w:br/>
      </w:r>
      <w:r>
        <w:br/>
      </w:r>
    </w:p>
    <w:p w14:paraId="15829798" w14:textId="0C093422" w:rsidR="00757CDD" w:rsidRPr="00DC2263" w:rsidRDefault="00107C8E" w:rsidP="00757CDD">
      <w:pPr>
        <w:pStyle w:val="Anschrift"/>
        <w:rPr>
          <w:bCs/>
          <w:sz w:val="24"/>
          <w:szCs w:val="24"/>
          <w:lang w:eastAsia="de-DE"/>
        </w:rPr>
      </w:pPr>
      <w:r w:rsidRPr="00107C8E">
        <w:rPr>
          <w:bCs/>
          <w:sz w:val="24"/>
          <w:szCs w:val="24"/>
          <w:lang w:val="de-DE" w:eastAsia="de-DE"/>
        </w:rPr>
        <w:t xml:space="preserve">Generalstaatsanwalt Yuriy </w:t>
      </w:r>
      <w:proofErr w:type="spellStart"/>
      <w:r w:rsidRPr="00107C8E">
        <w:rPr>
          <w:bCs/>
          <w:sz w:val="24"/>
          <w:szCs w:val="24"/>
          <w:lang w:val="de-DE" w:eastAsia="de-DE"/>
        </w:rPr>
        <w:t>Chaika</w:t>
      </w:r>
      <w:proofErr w:type="spellEnd"/>
      <w:r w:rsidRPr="00107C8E">
        <w:rPr>
          <w:bCs/>
          <w:sz w:val="24"/>
          <w:szCs w:val="24"/>
          <w:lang w:val="de-DE" w:eastAsia="de-DE"/>
        </w:rPr>
        <w:br/>
        <w:t xml:space="preserve">Ul. B. </w:t>
      </w:r>
      <w:proofErr w:type="spellStart"/>
      <w:r w:rsidRPr="00107C8E">
        <w:rPr>
          <w:bCs/>
          <w:sz w:val="24"/>
          <w:szCs w:val="24"/>
          <w:lang w:val="de-DE" w:eastAsia="de-DE"/>
        </w:rPr>
        <w:t>Dmitrovka</w:t>
      </w:r>
      <w:proofErr w:type="spellEnd"/>
      <w:r w:rsidRPr="00107C8E">
        <w:rPr>
          <w:bCs/>
          <w:sz w:val="24"/>
          <w:szCs w:val="24"/>
          <w:lang w:val="de-DE" w:eastAsia="de-DE"/>
        </w:rPr>
        <w:t>, d.15a</w:t>
      </w:r>
      <w:r w:rsidRPr="00107C8E">
        <w:rPr>
          <w:bCs/>
          <w:sz w:val="24"/>
          <w:szCs w:val="24"/>
          <w:lang w:val="de-DE" w:eastAsia="de-DE"/>
        </w:rPr>
        <w:br/>
        <w:t xml:space="preserve">125993 </w:t>
      </w:r>
      <w:proofErr w:type="spellStart"/>
      <w:r w:rsidRPr="00107C8E">
        <w:rPr>
          <w:bCs/>
          <w:sz w:val="24"/>
          <w:szCs w:val="24"/>
          <w:lang w:val="de-DE" w:eastAsia="de-DE"/>
        </w:rPr>
        <w:t>Moscow</w:t>
      </w:r>
      <w:proofErr w:type="spellEnd"/>
      <w:r w:rsidRPr="00107C8E">
        <w:rPr>
          <w:bCs/>
          <w:sz w:val="24"/>
          <w:szCs w:val="24"/>
          <w:lang w:val="de-DE" w:eastAsia="de-DE"/>
        </w:rPr>
        <w:t xml:space="preserve"> GSP- 3</w:t>
      </w:r>
      <w:r w:rsidRPr="00107C8E">
        <w:rPr>
          <w:bCs/>
          <w:sz w:val="24"/>
          <w:szCs w:val="24"/>
          <w:lang w:val="de-DE" w:eastAsia="de-DE"/>
        </w:rPr>
        <w:br/>
        <w:t>RUSSISCHE FÖDERATION</w:t>
      </w:r>
      <w:r w:rsidR="00100CD4" w:rsidRPr="00DC2263">
        <w:rPr>
          <w:bCs/>
          <w:sz w:val="24"/>
          <w:szCs w:val="24"/>
          <w:lang w:eastAsia="de-DE"/>
        </w:rPr>
        <w:br/>
      </w:r>
    </w:p>
    <w:p w14:paraId="4DFE6893" w14:textId="77777777" w:rsidR="00757CDD" w:rsidRPr="00225B84" w:rsidRDefault="00757CDD" w:rsidP="00757CDD">
      <w:pPr>
        <w:pStyle w:val="AIAddressText"/>
        <w:rPr>
          <w:rStyle w:val="StyleAIBodytextAsianSimSunChar"/>
          <w:rFonts w:ascii="Times New Roman" w:hAnsi="Times New Roman"/>
          <w:sz w:val="20"/>
          <w:szCs w:val="20"/>
          <w:lang w:val="en-US" w:eastAsia="zh-CN"/>
        </w:rPr>
      </w:pPr>
    </w:p>
    <w:p w14:paraId="33FEBEBF" w14:textId="4B42F2EB" w:rsidR="00757CDD" w:rsidRPr="002F452B" w:rsidRDefault="00300D66" w:rsidP="00757CDD">
      <w:pPr>
        <w:spacing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Fax: </w:t>
      </w:r>
      <w:r w:rsidR="00107C8E" w:rsidRPr="00D03811">
        <w:rPr>
          <w:rStyle w:val="StyleAIBodytextAsianSimSunChar"/>
          <w:rFonts w:ascii="Arial" w:eastAsia="Calibri" w:hAnsi="Arial"/>
          <w:lang w:val="de-AT" w:eastAsia="de-DE"/>
        </w:rPr>
        <w:t>+7 7172 506 402</w:t>
      </w:r>
    </w:p>
    <w:p w14:paraId="4EE87C14" w14:textId="77777777" w:rsidR="00757CDD" w:rsidRDefault="00757CDD" w:rsidP="00757CDD">
      <w:pPr>
        <w:rPr>
          <w:rFonts w:ascii="Arial" w:hAnsi="Arial" w:cs="Arial"/>
          <w:szCs w:val="24"/>
          <w:lang w:val="it-IT"/>
        </w:rPr>
      </w:pPr>
    </w:p>
    <w:p w14:paraId="47ECEB2C" w14:textId="77777777" w:rsidR="00757CDD" w:rsidRPr="00057908" w:rsidRDefault="00757CDD" w:rsidP="00757CDD">
      <w:pPr>
        <w:rPr>
          <w:rFonts w:ascii="Arial" w:hAnsi="Arial" w:cs="Arial"/>
          <w:szCs w:val="24"/>
          <w:lang w:val="it-IT"/>
        </w:rPr>
      </w:pPr>
    </w:p>
    <w:p w14:paraId="7033A4EB" w14:textId="2BDCC05E" w:rsidR="000600B9" w:rsidRPr="000600B9" w:rsidRDefault="000600B9" w:rsidP="000600B9">
      <w:pPr>
        <w:pStyle w:val="Absatz"/>
        <w:rPr>
          <w:rFonts w:eastAsia="SimSun"/>
          <w:b/>
          <w:szCs w:val="24"/>
          <w:lang w:val="en-GB" w:eastAsia="zh-CN"/>
        </w:rPr>
      </w:pPr>
      <w:r w:rsidRPr="000600B9">
        <w:rPr>
          <w:rFonts w:eastAsia="SimSun"/>
          <w:b/>
          <w:szCs w:val="24"/>
          <w:lang w:val="en-GB" w:eastAsia="zh-CN"/>
        </w:rPr>
        <w:t xml:space="preserve">Ref: </w:t>
      </w:r>
      <w:r w:rsidR="00C57497" w:rsidRPr="00D03811">
        <w:rPr>
          <w:rFonts w:eastAsia="SimSun"/>
          <w:b/>
          <w:bCs/>
          <w:szCs w:val="24"/>
          <w:lang w:val="de-DE" w:eastAsia="zh-CN"/>
        </w:rPr>
        <w:t xml:space="preserve">Mikhail </w:t>
      </w:r>
      <w:proofErr w:type="spellStart"/>
      <w:r w:rsidR="00C57497" w:rsidRPr="00D03811">
        <w:rPr>
          <w:rFonts w:eastAsia="SimSun"/>
          <w:b/>
          <w:bCs/>
          <w:szCs w:val="24"/>
          <w:lang w:val="de-DE" w:eastAsia="zh-CN"/>
        </w:rPr>
        <w:t>Tsakunov</w:t>
      </w:r>
      <w:proofErr w:type="spellEnd"/>
    </w:p>
    <w:p w14:paraId="084AC8A8" w14:textId="77777777" w:rsidR="000600B9" w:rsidRPr="000600B9" w:rsidRDefault="000600B9" w:rsidP="000600B9">
      <w:pPr>
        <w:pStyle w:val="Absatz"/>
        <w:rPr>
          <w:rFonts w:eastAsia="SimSun"/>
          <w:b/>
          <w:szCs w:val="24"/>
          <w:lang w:val="en-GB" w:eastAsia="zh-CN"/>
        </w:rPr>
      </w:pPr>
    </w:p>
    <w:p w14:paraId="71BF1752" w14:textId="77777777" w:rsidR="003023D0" w:rsidRPr="003023D0" w:rsidRDefault="003023D0" w:rsidP="003023D0">
      <w:pPr>
        <w:pStyle w:val="Absatz"/>
        <w:rPr>
          <w:rFonts w:eastAsia="SimSun"/>
          <w:lang w:eastAsia="zh-CN"/>
        </w:rPr>
      </w:pPr>
      <w:r w:rsidRPr="003023D0">
        <w:rPr>
          <w:rFonts w:eastAsia="SimSun"/>
          <w:lang w:eastAsia="zh-CN"/>
        </w:rPr>
        <w:t>Sehr geehrter Herr Generalstaatsanwalt,</w:t>
      </w:r>
    </w:p>
    <w:p w14:paraId="3E598BBF" w14:textId="77777777" w:rsidR="003023D0" w:rsidRPr="003023D0" w:rsidRDefault="003023D0" w:rsidP="003023D0">
      <w:pPr>
        <w:pStyle w:val="Absatz"/>
        <w:rPr>
          <w:rFonts w:eastAsia="SimSun"/>
          <w:lang w:eastAsia="zh-CN"/>
        </w:rPr>
      </w:pPr>
      <w:r w:rsidRPr="003023D0">
        <w:rPr>
          <w:rFonts w:eastAsia="SimSun"/>
          <w:lang w:eastAsia="zh-CN"/>
        </w:rPr>
        <w:t xml:space="preserve">mit großer Sorge verfolge ich die Situation von Mikhail </w:t>
      </w:r>
      <w:proofErr w:type="spellStart"/>
      <w:r w:rsidRPr="003023D0">
        <w:rPr>
          <w:rFonts w:eastAsia="SimSun"/>
          <w:lang w:eastAsia="zh-CN"/>
        </w:rPr>
        <w:t>Tsakunov</w:t>
      </w:r>
      <w:proofErr w:type="spellEnd"/>
      <w:r w:rsidRPr="003023D0">
        <w:rPr>
          <w:rFonts w:eastAsia="SimSun"/>
          <w:lang w:eastAsia="zh-CN"/>
        </w:rPr>
        <w:t>. Deshalb wende ich mich heute an Sie:</w:t>
      </w:r>
    </w:p>
    <w:p w14:paraId="6748AC63" w14:textId="77777777" w:rsidR="003023D0" w:rsidRPr="003023D0" w:rsidRDefault="003023D0" w:rsidP="003023D0">
      <w:pPr>
        <w:pStyle w:val="Absatz"/>
        <w:rPr>
          <w:rFonts w:eastAsia="SimSun"/>
          <w:lang w:eastAsia="zh-CN"/>
        </w:rPr>
      </w:pPr>
      <w:r w:rsidRPr="003023D0">
        <w:rPr>
          <w:rFonts w:eastAsia="SimSun"/>
          <w:lang w:eastAsia="zh-CN"/>
        </w:rPr>
        <w:t xml:space="preserve">Bitte lassen Sie Mikhail </w:t>
      </w:r>
      <w:proofErr w:type="spellStart"/>
      <w:r w:rsidRPr="003023D0">
        <w:rPr>
          <w:rFonts w:eastAsia="SimSun"/>
          <w:lang w:eastAsia="zh-CN"/>
        </w:rPr>
        <w:t>Tsakunov</w:t>
      </w:r>
      <w:proofErr w:type="spellEnd"/>
      <w:r w:rsidRPr="003023D0">
        <w:rPr>
          <w:rFonts w:eastAsia="SimSun"/>
          <w:lang w:eastAsia="zh-CN"/>
        </w:rPr>
        <w:t xml:space="preserve"> umgehend und bedingungslos frei, da er sich lediglich aufgrund der friedlichen Wahrnehmung seiner Rechte auf Meinungs- und Versammlungsfreiheit in Haft befindet.</w:t>
      </w:r>
    </w:p>
    <w:p w14:paraId="239E2B3E" w14:textId="77777777" w:rsidR="003023D0" w:rsidRPr="003023D0" w:rsidRDefault="003023D0" w:rsidP="003023D0">
      <w:pPr>
        <w:pStyle w:val="Absatz"/>
        <w:rPr>
          <w:rFonts w:eastAsia="SimSun"/>
          <w:lang w:eastAsia="zh-CN"/>
        </w:rPr>
      </w:pPr>
      <w:r w:rsidRPr="003023D0">
        <w:rPr>
          <w:rFonts w:eastAsia="SimSun"/>
          <w:lang w:eastAsia="zh-CN"/>
        </w:rPr>
        <w:t>Leiten Sie bitte eine unparteiische Untersuchung der Umstände seiner Festnahme und der Gewaltanwendung durch die Polizei ein.</w:t>
      </w:r>
    </w:p>
    <w:p w14:paraId="0A395D52" w14:textId="77777777" w:rsidR="003023D0" w:rsidRPr="003023D0" w:rsidRDefault="003023D0" w:rsidP="003023D0">
      <w:pPr>
        <w:pStyle w:val="Absatz"/>
        <w:rPr>
          <w:rFonts w:eastAsia="SimSun"/>
          <w:lang w:eastAsia="zh-CN"/>
        </w:rPr>
      </w:pPr>
      <w:r w:rsidRPr="003023D0">
        <w:rPr>
          <w:rFonts w:eastAsia="SimSun"/>
          <w:lang w:eastAsia="zh-CN"/>
        </w:rPr>
        <w:t>Bitte respektieren und schützen Sie die Rechte auf Meinungs- und Versammlungsfreiheit uneingeschränkt.</w:t>
      </w:r>
    </w:p>
    <w:p w14:paraId="6A246AA0" w14:textId="77777777" w:rsidR="003023D0" w:rsidRDefault="003023D0" w:rsidP="003023D0">
      <w:pPr>
        <w:pStyle w:val="Absatz"/>
        <w:rPr>
          <w:rFonts w:eastAsia="SimSun"/>
          <w:lang w:eastAsia="zh-CN"/>
        </w:rPr>
      </w:pPr>
      <w:r w:rsidRPr="003023D0">
        <w:rPr>
          <w:rFonts w:eastAsia="SimSun"/>
          <w:lang w:eastAsia="zh-CN"/>
        </w:rPr>
        <w:t>Hochachtungsvoll</w:t>
      </w:r>
    </w:p>
    <w:p w14:paraId="76D92A17" w14:textId="77777777" w:rsidR="004C1ED2" w:rsidRDefault="004C1ED2" w:rsidP="004C1ED2">
      <w:pPr>
        <w:pStyle w:val="Absatz"/>
        <w:pageBreakBefore/>
      </w:pPr>
      <w:r>
        <w:lastRenderedPageBreak/>
        <w:br/>
      </w:r>
      <w:r>
        <w:br/>
      </w:r>
    </w:p>
    <w:p w14:paraId="0430A49A" w14:textId="4C444AB1" w:rsidR="004C1ED2" w:rsidRPr="00DC2263" w:rsidRDefault="004C1ED2" w:rsidP="004C1ED2">
      <w:pPr>
        <w:pStyle w:val="Anschrift"/>
        <w:rPr>
          <w:bCs/>
          <w:sz w:val="24"/>
          <w:szCs w:val="24"/>
          <w:lang w:eastAsia="de-DE"/>
        </w:rPr>
      </w:pPr>
      <w:r w:rsidRPr="004C1ED2">
        <w:rPr>
          <w:bCs/>
          <w:sz w:val="24"/>
          <w:szCs w:val="24"/>
          <w:lang w:val="de-AT" w:eastAsia="de-DE"/>
        </w:rPr>
        <w:t xml:space="preserve">Innenminister Vladimir </w:t>
      </w:r>
      <w:proofErr w:type="spellStart"/>
      <w:r w:rsidRPr="004C1ED2">
        <w:rPr>
          <w:bCs/>
          <w:sz w:val="24"/>
          <w:szCs w:val="24"/>
          <w:lang w:val="de-AT" w:eastAsia="de-DE"/>
        </w:rPr>
        <w:t>Kolokoltsev</w:t>
      </w:r>
      <w:proofErr w:type="spellEnd"/>
      <w:r w:rsidRPr="004C1ED2">
        <w:rPr>
          <w:bCs/>
          <w:sz w:val="24"/>
          <w:szCs w:val="24"/>
          <w:lang w:val="de-AT" w:eastAsia="de-DE"/>
        </w:rPr>
        <w:t xml:space="preserve"> </w:t>
      </w:r>
      <w:r w:rsidRPr="004C1ED2">
        <w:rPr>
          <w:bCs/>
          <w:sz w:val="24"/>
          <w:szCs w:val="24"/>
          <w:lang w:val="de-AT" w:eastAsia="de-DE"/>
        </w:rPr>
        <w:br/>
        <w:t xml:space="preserve">Ul. </w:t>
      </w:r>
      <w:proofErr w:type="spellStart"/>
      <w:r w:rsidRPr="004C1ED2">
        <w:rPr>
          <w:bCs/>
          <w:sz w:val="24"/>
          <w:szCs w:val="24"/>
          <w:lang w:val="de-AT" w:eastAsia="de-DE"/>
        </w:rPr>
        <w:t>Zhitnaya</w:t>
      </w:r>
      <w:proofErr w:type="spellEnd"/>
      <w:r w:rsidRPr="004C1ED2">
        <w:rPr>
          <w:bCs/>
          <w:sz w:val="24"/>
          <w:szCs w:val="24"/>
          <w:lang w:val="de-AT" w:eastAsia="de-DE"/>
        </w:rPr>
        <w:t xml:space="preserve"> d. 16 </w:t>
      </w:r>
      <w:r w:rsidRPr="004C1ED2">
        <w:rPr>
          <w:bCs/>
          <w:sz w:val="24"/>
          <w:szCs w:val="24"/>
          <w:lang w:val="de-AT" w:eastAsia="de-DE"/>
        </w:rPr>
        <w:br/>
        <w:t xml:space="preserve">119049 </w:t>
      </w:r>
      <w:proofErr w:type="spellStart"/>
      <w:r w:rsidRPr="004C1ED2">
        <w:rPr>
          <w:bCs/>
          <w:sz w:val="24"/>
          <w:szCs w:val="24"/>
          <w:lang w:val="de-AT" w:eastAsia="de-DE"/>
        </w:rPr>
        <w:t>Moscow</w:t>
      </w:r>
      <w:proofErr w:type="spellEnd"/>
      <w:r w:rsidRPr="004C1ED2">
        <w:rPr>
          <w:bCs/>
          <w:sz w:val="24"/>
          <w:szCs w:val="24"/>
          <w:lang w:val="de-AT" w:eastAsia="de-DE"/>
        </w:rPr>
        <w:t xml:space="preserve"> </w:t>
      </w:r>
      <w:r w:rsidRPr="004C1ED2">
        <w:rPr>
          <w:bCs/>
          <w:sz w:val="24"/>
          <w:szCs w:val="24"/>
          <w:lang w:val="de-AT" w:eastAsia="de-DE"/>
        </w:rPr>
        <w:br/>
        <w:t>RUSSISCHE FÖDERATION</w:t>
      </w:r>
      <w:r w:rsidRPr="00DC2263">
        <w:rPr>
          <w:bCs/>
          <w:sz w:val="24"/>
          <w:szCs w:val="24"/>
          <w:lang w:eastAsia="de-DE"/>
        </w:rPr>
        <w:br/>
      </w:r>
    </w:p>
    <w:p w14:paraId="59275F51" w14:textId="77777777" w:rsidR="004C1ED2" w:rsidRPr="00225B84" w:rsidRDefault="004C1ED2" w:rsidP="004C1ED2">
      <w:pPr>
        <w:pStyle w:val="AIAddressText"/>
        <w:rPr>
          <w:rStyle w:val="StyleAIBodytextAsianSimSunChar"/>
          <w:rFonts w:ascii="Times New Roman" w:hAnsi="Times New Roman"/>
          <w:sz w:val="20"/>
          <w:szCs w:val="20"/>
          <w:lang w:val="en-US" w:eastAsia="zh-CN"/>
        </w:rPr>
      </w:pPr>
    </w:p>
    <w:p w14:paraId="5680892E" w14:textId="292DCFB7" w:rsidR="004C1ED2" w:rsidRPr="002F452B" w:rsidRDefault="004C1ED2" w:rsidP="004C1ED2">
      <w:pPr>
        <w:spacing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Fax: </w:t>
      </w:r>
      <w:r w:rsidRPr="00D03811">
        <w:rPr>
          <w:rStyle w:val="StyleAIBodytextAsianSimSunChar"/>
          <w:rFonts w:ascii="Arial" w:eastAsia="Calibri" w:hAnsi="Arial"/>
          <w:lang w:val="de-AT" w:eastAsia="de-DE"/>
        </w:rPr>
        <w:t xml:space="preserve">+7 </w:t>
      </w:r>
      <w:r w:rsidRPr="00AE3E79">
        <w:rPr>
          <w:rFonts w:ascii="Arial" w:eastAsia="Calibri" w:hAnsi="Arial" w:cs="Arial"/>
          <w:szCs w:val="24"/>
          <w:lang w:val="de-AT"/>
        </w:rPr>
        <w:t>495 667 05 98</w:t>
      </w:r>
    </w:p>
    <w:p w14:paraId="1C1B92FD" w14:textId="77777777" w:rsidR="004C1ED2" w:rsidRDefault="004C1ED2" w:rsidP="004C1ED2">
      <w:pPr>
        <w:rPr>
          <w:rFonts w:ascii="Arial" w:hAnsi="Arial" w:cs="Arial"/>
          <w:szCs w:val="24"/>
          <w:lang w:val="it-IT"/>
        </w:rPr>
      </w:pPr>
    </w:p>
    <w:p w14:paraId="68E2AF40" w14:textId="77777777" w:rsidR="004C1ED2" w:rsidRPr="00057908" w:rsidRDefault="004C1ED2" w:rsidP="004C1ED2">
      <w:pPr>
        <w:rPr>
          <w:rFonts w:ascii="Arial" w:hAnsi="Arial" w:cs="Arial"/>
          <w:szCs w:val="24"/>
          <w:lang w:val="it-IT"/>
        </w:rPr>
      </w:pPr>
      <w:bookmarkStart w:id="0" w:name="_GoBack"/>
      <w:bookmarkEnd w:id="0"/>
    </w:p>
    <w:p w14:paraId="5B6A250E" w14:textId="77777777" w:rsidR="004C1ED2" w:rsidRPr="000600B9" w:rsidRDefault="004C1ED2" w:rsidP="004C1ED2">
      <w:pPr>
        <w:pStyle w:val="Absatz"/>
        <w:rPr>
          <w:rFonts w:eastAsia="SimSun"/>
          <w:b/>
          <w:szCs w:val="24"/>
          <w:lang w:val="en-GB" w:eastAsia="zh-CN"/>
        </w:rPr>
      </w:pPr>
      <w:r w:rsidRPr="000600B9">
        <w:rPr>
          <w:rFonts w:eastAsia="SimSun"/>
          <w:b/>
          <w:szCs w:val="24"/>
          <w:lang w:val="en-GB" w:eastAsia="zh-CN"/>
        </w:rPr>
        <w:t xml:space="preserve">Ref: </w:t>
      </w:r>
      <w:r w:rsidRPr="00D03811">
        <w:rPr>
          <w:rFonts w:eastAsia="SimSun"/>
          <w:b/>
          <w:bCs/>
          <w:szCs w:val="24"/>
          <w:lang w:val="de-DE" w:eastAsia="zh-CN"/>
        </w:rPr>
        <w:t xml:space="preserve">Mikhail </w:t>
      </w:r>
      <w:proofErr w:type="spellStart"/>
      <w:r w:rsidRPr="00D03811">
        <w:rPr>
          <w:rFonts w:eastAsia="SimSun"/>
          <w:b/>
          <w:bCs/>
          <w:szCs w:val="24"/>
          <w:lang w:val="de-DE" w:eastAsia="zh-CN"/>
        </w:rPr>
        <w:t>Tsakunov</w:t>
      </w:r>
      <w:proofErr w:type="spellEnd"/>
    </w:p>
    <w:p w14:paraId="121C7F21" w14:textId="77777777" w:rsidR="004C1ED2" w:rsidRPr="000600B9" w:rsidRDefault="004C1ED2" w:rsidP="004C1ED2">
      <w:pPr>
        <w:pStyle w:val="Absatz"/>
        <w:rPr>
          <w:rFonts w:eastAsia="SimSun"/>
          <w:b/>
          <w:szCs w:val="24"/>
          <w:lang w:val="en-GB" w:eastAsia="zh-CN"/>
        </w:rPr>
      </w:pPr>
    </w:p>
    <w:p w14:paraId="64F627DE" w14:textId="77777777" w:rsidR="009D0B9E" w:rsidRDefault="009D0B9E" w:rsidP="009D0B9E">
      <w:pPr>
        <w:pStyle w:val="Absatz"/>
        <w:rPr>
          <w:rFonts w:eastAsia="Calibri"/>
        </w:rPr>
      </w:pPr>
      <w:r w:rsidRPr="00AE3E79">
        <w:rPr>
          <w:rFonts w:eastAsia="Calibri"/>
        </w:rPr>
        <w:t xml:space="preserve">Sehr geehrter Herr </w:t>
      </w:r>
      <w:r>
        <w:rPr>
          <w:rFonts w:eastAsia="Calibri"/>
        </w:rPr>
        <w:t>Minister,</w:t>
      </w:r>
    </w:p>
    <w:p w14:paraId="6DD40187" w14:textId="77777777" w:rsidR="009D0B9E" w:rsidRPr="00AE3E79" w:rsidRDefault="009D0B9E" w:rsidP="009D0B9E">
      <w:pPr>
        <w:pStyle w:val="Absatz"/>
        <w:rPr>
          <w:rFonts w:eastAsia="Calibri"/>
        </w:rPr>
      </w:pPr>
      <w:r w:rsidRPr="00AE3E79">
        <w:rPr>
          <w:rFonts w:eastAsia="Calibri"/>
        </w:rPr>
        <w:t xml:space="preserve">mit großer Sorge verfolge ich die Situation von Mikhail </w:t>
      </w:r>
      <w:proofErr w:type="spellStart"/>
      <w:r w:rsidRPr="00AE3E79">
        <w:rPr>
          <w:rFonts w:eastAsia="Calibri"/>
        </w:rPr>
        <w:t>Tsakunov</w:t>
      </w:r>
      <w:proofErr w:type="spellEnd"/>
      <w:r w:rsidRPr="00AE3E79">
        <w:rPr>
          <w:rFonts w:eastAsia="Calibri"/>
        </w:rPr>
        <w:t>. Deshalb wende ich mich heute an Sie:</w:t>
      </w:r>
    </w:p>
    <w:p w14:paraId="5FBB6D12" w14:textId="77777777" w:rsidR="009D0B9E" w:rsidRPr="00AE3E79" w:rsidRDefault="009D0B9E" w:rsidP="009D0B9E">
      <w:pPr>
        <w:pStyle w:val="Absatz"/>
        <w:rPr>
          <w:rFonts w:eastAsia="Calibri"/>
        </w:rPr>
      </w:pPr>
      <w:r w:rsidRPr="00AE3E79">
        <w:rPr>
          <w:rFonts w:eastAsia="Calibri"/>
        </w:rPr>
        <w:t xml:space="preserve">Bitte lassen Sie Mikhail </w:t>
      </w:r>
      <w:proofErr w:type="spellStart"/>
      <w:r w:rsidRPr="00AE3E79">
        <w:rPr>
          <w:rFonts w:eastAsia="Calibri"/>
        </w:rPr>
        <w:t>Tsakunov</w:t>
      </w:r>
      <w:proofErr w:type="spellEnd"/>
      <w:r w:rsidRPr="00AE3E79">
        <w:rPr>
          <w:rFonts w:eastAsia="Calibri"/>
        </w:rPr>
        <w:t xml:space="preserve"> umgehend und bedingungslos frei, da er sich lediglich aufgrund der friedlichen Wahrnehmung seiner Rechte auf Meinungs- und Versammlungsfreiheit in Haft befindet.</w:t>
      </w:r>
    </w:p>
    <w:p w14:paraId="1B8C8784" w14:textId="77777777" w:rsidR="009D0B9E" w:rsidRPr="00AE3E79" w:rsidRDefault="009D0B9E" w:rsidP="009D0B9E">
      <w:pPr>
        <w:pStyle w:val="Absatz"/>
        <w:rPr>
          <w:rFonts w:eastAsia="Calibri"/>
        </w:rPr>
      </w:pPr>
      <w:r w:rsidRPr="00AE3E79">
        <w:rPr>
          <w:rFonts w:eastAsia="Calibri"/>
        </w:rPr>
        <w:t>Leiten Sie bitte eine unparteiische Untersuchung der Umstände seiner Festnahme und der Gewaltanwendung durch die Polizei ein.</w:t>
      </w:r>
    </w:p>
    <w:p w14:paraId="641B6563" w14:textId="77777777" w:rsidR="009D0B9E" w:rsidRPr="00AE3E79" w:rsidRDefault="009D0B9E" w:rsidP="009D0B9E">
      <w:pPr>
        <w:pStyle w:val="Absatz"/>
        <w:rPr>
          <w:rFonts w:eastAsia="Calibri"/>
        </w:rPr>
      </w:pPr>
      <w:r w:rsidRPr="00AE3E79">
        <w:rPr>
          <w:rFonts w:eastAsia="Calibri"/>
        </w:rPr>
        <w:t>Bitte respektieren und schützen Sie die Rechte auf Meinungs- und Versammlungsfreiheit uneingeschränkt.</w:t>
      </w:r>
    </w:p>
    <w:p w14:paraId="413E6E5E" w14:textId="77777777" w:rsidR="009D0B9E" w:rsidRPr="00AE3E79" w:rsidRDefault="009D0B9E" w:rsidP="009D0B9E">
      <w:pPr>
        <w:pStyle w:val="Absatz"/>
        <w:rPr>
          <w:rFonts w:eastAsia="Calibri"/>
        </w:rPr>
      </w:pPr>
      <w:r w:rsidRPr="00AE3E79">
        <w:rPr>
          <w:rFonts w:eastAsia="Calibri"/>
        </w:rPr>
        <w:t>Hochachtungsvoll</w:t>
      </w:r>
    </w:p>
    <w:p w14:paraId="131CD7C1" w14:textId="77777777" w:rsidR="009D0B9E" w:rsidRDefault="009D0B9E" w:rsidP="009D0B9E">
      <w:pPr>
        <w:jc w:val="left"/>
        <w:rPr>
          <w:rFonts w:ascii="Arial" w:eastAsia="Calibri" w:hAnsi="Arial" w:cs="Arial"/>
          <w:szCs w:val="24"/>
        </w:rPr>
      </w:pPr>
    </w:p>
    <w:p w14:paraId="73D4B5EE" w14:textId="77777777" w:rsidR="004C1ED2" w:rsidRPr="003023D0" w:rsidRDefault="004C1ED2" w:rsidP="004C1ED2">
      <w:pPr>
        <w:pStyle w:val="Absatz"/>
        <w:rPr>
          <w:rFonts w:eastAsia="SimSun"/>
          <w:lang w:eastAsia="zh-CN"/>
        </w:rPr>
      </w:pPr>
    </w:p>
    <w:p w14:paraId="21389FCA" w14:textId="77777777" w:rsidR="0080552B" w:rsidRPr="003023D0" w:rsidRDefault="0080552B" w:rsidP="003023D0">
      <w:pPr>
        <w:pStyle w:val="Absatz"/>
        <w:rPr>
          <w:rFonts w:eastAsia="SimSun"/>
          <w:lang w:eastAsia="zh-CN"/>
        </w:rPr>
      </w:pPr>
    </w:p>
    <w:sectPr w:rsidR="0080552B" w:rsidRPr="003023D0" w:rsidSect="00AE3EBE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nesty Trade Gothic">
    <w:panose1 w:val="020B0503040303020004"/>
    <w:charset w:val="00"/>
    <w:family w:val="auto"/>
    <w:pitch w:val="variable"/>
    <w:sig w:usb0="800000AF" w:usb1="5000204A" w:usb2="00000000" w:usb3="00000000" w:csb0="0000009B" w:csb1="00000000"/>
  </w:font>
  <w:font w:name="SimSun">
    <w:altName w:val="ËÎÌå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42E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9441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700B74"/>
    <w:multiLevelType w:val="multilevel"/>
    <w:tmpl w:val="47DE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7415F0"/>
    <w:multiLevelType w:val="hybridMultilevel"/>
    <w:tmpl w:val="C1E2A9E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59E5"/>
    <w:multiLevelType w:val="hybridMultilevel"/>
    <w:tmpl w:val="A198B062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3D88"/>
    <w:multiLevelType w:val="singleLevel"/>
    <w:tmpl w:val="269218C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DD1794D"/>
    <w:multiLevelType w:val="hybridMultilevel"/>
    <w:tmpl w:val="99082C72"/>
    <w:lvl w:ilvl="0" w:tplc="425645B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D25"/>
    <w:multiLevelType w:val="multilevel"/>
    <w:tmpl w:val="EC2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237FC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5B4E08"/>
    <w:multiLevelType w:val="multilevel"/>
    <w:tmpl w:val="C0E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E11C5"/>
    <w:multiLevelType w:val="hybridMultilevel"/>
    <w:tmpl w:val="DF463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3456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827925"/>
    <w:multiLevelType w:val="hybridMultilevel"/>
    <w:tmpl w:val="9AB4574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37742"/>
    <w:multiLevelType w:val="hybridMultilevel"/>
    <w:tmpl w:val="CB2855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755B6"/>
    <w:multiLevelType w:val="multilevel"/>
    <w:tmpl w:val="D78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8"/>
    <w:rsid w:val="000409F2"/>
    <w:rsid w:val="00055FD6"/>
    <w:rsid w:val="00057908"/>
    <w:rsid w:val="000600B9"/>
    <w:rsid w:val="00074894"/>
    <w:rsid w:val="0008508A"/>
    <w:rsid w:val="00085F50"/>
    <w:rsid w:val="00097A59"/>
    <w:rsid w:val="000A148E"/>
    <w:rsid w:val="000A281E"/>
    <w:rsid w:val="000A5506"/>
    <w:rsid w:val="000C63A3"/>
    <w:rsid w:val="000E0EB5"/>
    <w:rsid w:val="000F6BB4"/>
    <w:rsid w:val="00100CD4"/>
    <w:rsid w:val="00107C8E"/>
    <w:rsid w:val="00125AC4"/>
    <w:rsid w:val="0013690C"/>
    <w:rsid w:val="0014223D"/>
    <w:rsid w:val="00164632"/>
    <w:rsid w:val="00171A8E"/>
    <w:rsid w:val="001A72EB"/>
    <w:rsid w:val="001C15D1"/>
    <w:rsid w:val="002001A2"/>
    <w:rsid w:val="00204D8C"/>
    <w:rsid w:val="0021103C"/>
    <w:rsid w:val="00225B84"/>
    <w:rsid w:val="00226DE8"/>
    <w:rsid w:val="002330A5"/>
    <w:rsid w:val="00236D73"/>
    <w:rsid w:val="00240443"/>
    <w:rsid w:val="00277DA6"/>
    <w:rsid w:val="0028203E"/>
    <w:rsid w:val="002A4EF3"/>
    <w:rsid w:val="002D11E4"/>
    <w:rsid w:val="002D3086"/>
    <w:rsid w:val="002F452B"/>
    <w:rsid w:val="00300D66"/>
    <w:rsid w:val="003023D0"/>
    <w:rsid w:val="00306B91"/>
    <w:rsid w:val="00320FA4"/>
    <w:rsid w:val="00325A1D"/>
    <w:rsid w:val="00326647"/>
    <w:rsid w:val="00345687"/>
    <w:rsid w:val="00355EF9"/>
    <w:rsid w:val="00360D35"/>
    <w:rsid w:val="003903CD"/>
    <w:rsid w:val="003D19A3"/>
    <w:rsid w:val="003D4E17"/>
    <w:rsid w:val="003E137D"/>
    <w:rsid w:val="003E3F07"/>
    <w:rsid w:val="003F24A0"/>
    <w:rsid w:val="003F5D28"/>
    <w:rsid w:val="00417C05"/>
    <w:rsid w:val="0043293D"/>
    <w:rsid w:val="004337F3"/>
    <w:rsid w:val="004411E7"/>
    <w:rsid w:val="0044793E"/>
    <w:rsid w:val="0045796C"/>
    <w:rsid w:val="004710F5"/>
    <w:rsid w:val="00496F7E"/>
    <w:rsid w:val="004A3972"/>
    <w:rsid w:val="004B3315"/>
    <w:rsid w:val="004C1ED2"/>
    <w:rsid w:val="004D3CF1"/>
    <w:rsid w:val="004E3349"/>
    <w:rsid w:val="00512892"/>
    <w:rsid w:val="00515A54"/>
    <w:rsid w:val="00516626"/>
    <w:rsid w:val="00525670"/>
    <w:rsid w:val="005304A4"/>
    <w:rsid w:val="00545D59"/>
    <w:rsid w:val="0055279B"/>
    <w:rsid w:val="005718DC"/>
    <w:rsid w:val="0057294F"/>
    <w:rsid w:val="005807C5"/>
    <w:rsid w:val="00596F60"/>
    <w:rsid w:val="005975B9"/>
    <w:rsid w:val="005B074B"/>
    <w:rsid w:val="005B4C11"/>
    <w:rsid w:val="005B6238"/>
    <w:rsid w:val="005C0F93"/>
    <w:rsid w:val="005F07F9"/>
    <w:rsid w:val="00610450"/>
    <w:rsid w:val="00617F47"/>
    <w:rsid w:val="00620854"/>
    <w:rsid w:val="00622ECD"/>
    <w:rsid w:val="00643570"/>
    <w:rsid w:val="00646BE6"/>
    <w:rsid w:val="0065393C"/>
    <w:rsid w:val="006A6616"/>
    <w:rsid w:val="006A6734"/>
    <w:rsid w:val="006B0BBE"/>
    <w:rsid w:val="006C084B"/>
    <w:rsid w:val="006C21AD"/>
    <w:rsid w:val="006C250B"/>
    <w:rsid w:val="006D1C78"/>
    <w:rsid w:val="006D466E"/>
    <w:rsid w:val="006E2FD6"/>
    <w:rsid w:val="006E7E0F"/>
    <w:rsid w:val="0070197E"/>
    <w:rsid w:val="007157C7"/>
    <w:rsid w:val="0071792E"/>
    <w:rsid w:val="007211AD"/>
    <w:rsid w:val="00757CDD"/>
    <w:rsid w:val="007808F5"/>
    <w:rsid w:val="0079409E"/>
    <w:rsid w:val="00794AE3"/>
    <w:rsid w:val="00795149"/>
    <w:rsid w:val="007D5885"/>
    <w:rsid w:val="0080552B"/>
    <w:rsid w:val="00807EB4"/>
    <w:rsid w:val="00813601"/>
    <w:rsid w:val="00834B19"/>
    <w:rsid w:val="0083629A"/>
    <w:rsid w:val="00837213"/>
    <w:rsid w:val="00841D76"/>
    <w:rsid w:val="00890D89"/>
    <w:rsid w:val="008A0471"/>
    <w:rsid w:val="008A38D2"/>
    <w:rsid w:val="008A7A37"/>
    <w:rsid w:val="009006FE"/>
    <w:rsid w:val="0090132E"/>
    <w:rsid w:val="00903876"/>
    <w:rsid w:val="00914AFC"/>
    <w:rsid w:val="00924392"/>
    <w:rsid w:val="00925764"/>
    <w:rsid w:val="00940F2D"/>
    <w:rsid w:val="00941063"/>
    <w:rsid w:val="0095648C"/>
    <w:rsid w:val="0098344B"/>
    <w:rsid w:val="009949E8"/>
    <w:rsid w:val="009D0B9E"/>
    <w:rsid w:val="009D7620"/>
    <w:rsid w:val="009E1DB2"/>
    <w:rsid w:val="009F0CC2"/>
    <w:rsid w:val="00A26847"/>
    <w:rsid w:val="00A70559"/>
    <w:rsid w:val="00A722C4"/>
    <w:rsid w:val="00AE12D2"/>
    <w:rsid w:val="00AE1EDA"/>
    <w:rsid w:val="00AE3EBE"/>
    <w:rsid w:val="00AF071B"/>
    <w:rsid w:val="00B016F5"/>
    <w:rsid w:val="00B2056E"/>
    <w:rsid w:val="00B4132D"/>
    <w:rsid w:val="00BA2ED6"/>
    <w:rsid w:val="00BA3E1E"/>
    <w:rsid w:val="00BA7E9C"/>
    <w:rsid w:val="00C03982"/>
    <w:rsid w:val="00C104AF"/>
    <w:rsid w:val="00C2282C"/>
    <w:rsid w:val="00C36086"/>
    <w:rsid w:val="00C57497"/>
    <w:rsid w:val="00C64239"/>
    <w:rsid w:val="00C666B3"/>
    <w:rsid w:val="00C66D8D"/>
    <w:rsid w:val="00CC0101"/>
    <w:rsid w:val="00CC1382"/>
    <w:rsid w:val="00CC7E0B"/>
    <w:rsid w:val="00CE087E"/>
    <w:rsid w:val="00CE6254"/>
    <w:rsid w:val="00D107BB"/>
    <w:rsid w:val="00D20029"/>
    <w:rsid w:val="00D214A3"/>
    <w:rsid w:val="00D54938"/>
    <w:rsid w:val="00D77244"/>
    <w:rsid w:val="00D9033D"/>
    <w:rsid w:val="00D946E8"/>
    <w:rsid w:val="00DA24FC"/>
    <w:rsid w:val="00DA48D1"/>
    <w:rsid w:val="00DC2263"/>
    <w:rsid w:val="00DC4219"/>
    <w:rsid w:val="00DC741D"/>
    <w:rsid w:val="00DD34C3"/>
    <w:rsid w:val="00E02D56"/>
    <w:rsid w:val="00E417A4"/>
    <w:rsid w:val="00E71CA0"/>
    <w:rsid w:val="00E71D7B"/>
    <w:rsid w:val="00EA4D7B"/>
    <w:rsid w:val="00ED2422"/>
    <w:rsid w:val="00EF268B"/>
    <w:rsid w:val="00F001DE"/>
    <w:rsid w:val="00F24BB0"/>
    <w:rsid w:val="00F54014"/>
    <w:rsid w:val="00FA455C"/>
    <w:rsid w:val="00FC427F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D9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7">
    <w:name w:val="heading 7"/>
    <w:basedOn w:val="Standard"/>
    <w:next w:val="Standard"/>
    <w:link w:val="berschrift7Zeichen"/>
    <w:qFormat/>
    <w:rsid w:val="00320FA4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eichen"/>
    <w:qFormat/>
    <w:rsid w:val="00DD34C3"/>
    <w:pPr>
      <w:spacing w:before="240" w:after="60"/>
      <w:outlineLvl w:val="7"/>
    </w:pPr>
    <w:rPr>
      <w:i/>
      <w:iCs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RB">
    <w:name w:val="MRB"/>
    <w:basedOn w:val="Standard"/>
  </w:style>
  <w:style w:type="paragraph" w:customStyle="1" w:styleId="Address">
    <w:name w:val="Address"/>
    <w:basedOn w:val="Textkrper"/>
    <w:pPr>
      <w:autoSpaceDE w:val="0"/>
      <w:autoSpaceDN w:val="0"/>
      <w:adjustRightInd w:val="0"/>
      <w:spacing w:after="0" w:line="240" w:lineRule="auto"/>
      <w:jc w:val="left"/>
    </w:pPr>
    <w:rPr>
      <w:rFonts w:ascii="Courier 10cpi" w:hAnsi="Courier 10cpi"/>
      <w:sz w:val="23"/>
      <w:lang w:val="en-GB" w:eastAsia="zh-CN"/>
    </w:rPr>
  </w:style>
  <w:style w:type="paragraph" w:styleId="Textkrper">
    <w:name w:val="Body Text"/>
    <w:basedOn w:val="Standard"/>
    <w:pPr>
      <w:spacing w:after="120"/>
    </w:pPr>
  </w:style>
  <w:style w:type="paragraph" w:styleId="StandardWeb">
    <w:name w:val="Normal (Web)"/>
    <w:basedOn w:val="Standard"/>
    <w:rsid w:val="009949E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tandard1">
    <w:name w:val="Standard1"/>
    <w:basedOn w:val="Absatzstandardschriftart"/>
    <w:rsid w:val="00DC4219"/>
  </w:style>
  <w:style w:type="paragraph" w:customStyle="1" w:styleId="Absatz">
    <w:name w:val="Absatz"/>
    <w:basedOn w:val="Standard"/>
    <w:rsid w:val="00DC4219"/>
    <w:pPr>
      <w:spacing w:after="240" w:line="240" w:lineRule="auto"/>
    </w:pPr>
    <w:rPr>
      <w:rFonts w:ascii="Arial" w:hAnsi="Arial" w:cs="Arial"/>
      <w:lang w:val="de-AT"/>
    </w:rPr>
  </w:style>
  <w:style w:type="paragraph" w:customStyle="1" w:styleId="Anschrift">
    <w:name w:val="Anschrift"/>
    <w:basedOn w:val="Address"/>
    <w:rsid w:val="00512892"/>
    <w:pPr>
      <w:spacing w:before="1200"/>
    </w:pPr>
    <w:rPr>
      <w:rFonts w:ascii="Arial" w:hAnsi="Arial" w:cs="Arial"/>
    </w:rPr>
  </w:style>
  <w:style w:type="paragraph" w:customStyle="1" w:styleId="MittleresRaster21">
    <w:name w:val="Mittleres Raster 21"/>
    <w:uiPriority w:val="1"/>
    <w:qFormat/>
    <w:rsid w:val="0045796C"/>
    <w:rPr>
      <w:rFonts w:ascii="Arial" w:eastAsia="Calibri" w:hAnsi="Arial" w:cs="Arial"/>
      <w:sz w:val="24"/>
      <w:szCs w:val="22"/>
      <w:lang w:val="de-DE" w:eastAsia="en-US"/>
    </w:rPr>
  </w:style>
  <w:style w:type="paragraph" w:customStyle="1" w:styleId="AIAddressText">
    <w:name w:val="AI Address Text"/>
    <w:basedOn w:val="Standard"/>
    <w:rsid w:val="003903CD"/>
    <w:pPr>
      <w:tabs>
        <w:tab w:val="left" w:pos="567"/>
      </w:tabs>
      <w:spacing w:line="240" w:lineRule="exact"/>
      <w:jc w:val="left"/>
    </w:pPr>
    <w:rPr>
      <w:rFonts w:ascii="Amnesty Trade Gothic" w:eastAsia="SimSun" w:hAnsi="Amnesty Trade Gothic"/>
      <w:sz w:val="18"/>
      <w:szCs w:val="24"/>
      <w:lang w:val="en-GB" w:eastAsia="en-US"/>
    </w:rPr>
  </w:style>
  <w:style w:type="paragraph" w:styleId="Sprechblasentext">
    <w:name w:val="Balloon Text"/>
    <w:basedOn w:val="Standard"/>
    <w:link w:val="SprechblasentextZeichen"/>
    <w:semiHidden/>
    <w:unhideWhenUsed/>
    <w:rsid w:val="00841D76"/>
    <w:pPr>
      <w:spacing w:line="240" w:lineRule="auto"/>
      <w:jc w:val="left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SprechblasentextZeichen">
    <w:name w:val="Sprechblasentext Zeichen"/>
    <w:link w:val="Sprechblasentext"/>
    <w:semiHidden/>
    <w:rsid w:val="00841D76"/>
    <w:rPr>
      <w:rFonts w:ascii="Tahoma" w:eastAsia="SimSun" w:hAnsi="Tahoma" w:cs="Tahoma"/>
      <w:sz w:val="16"/>
      <w:szCs w:val="16"/>
      <w:lang w:val="en-GB" w:eastAsia="en-US" w:bidi="ar-SA"/>
    </w:rPr>
  </w:style>
  <w:style w:type="character" w:customStyle="1" w:styleId="AIHeadline">
    <w:name w:val="AI Headline"/>
    <w:rsid w:val="009006FE"/>
    <w:rPr>
      <w:rFonts w:ascii="Amnesty Trade Gothic" w:hAnsi="Amnesty Trade Gothic" w:cs="Times New Roman"/>
      <w:caps/>
      <w:spacing w:val="-2"/>
      <w:w w:val="100"/>
      <w:kern w:val="40"/>
      <w:sz w:val="48"/>
      <w:szCs w:val="48"/>
      <w:vertAlign w:val="baseline"/>
    </w:rPr>
  </w:style>
  <w:style w:type="character" w:customStyle="1" w:styleId="berschrift8Zeichen">
    <w:name w:val="Überschrift 8 Zeichen"/>
    <w:link w:val="berschrift8"/>
    <w:semiHidden/>
    <w:rsid w:val="00DD34C3"/>
    <w:rPr>
      <w:i/>
      <w:iCs/>
      <w:sz w:val="24"/>
      <w:szCs w:val="24"/>
      <w:lang w:val="de-DE" w:eastAsia="de-DE" w:bidi="ar-SA"/>
    </w:rPr>
  </w:style>
  <w:style w:type="paragraph" w:customStyle="1" w:styleId="AITableHeading">
    <w:name w:val="AI Table Heading"/>
    <w:basedOn w:val="Standard"/>
    <w:link w:val="AITableHeadingChar"/>
    <w:uiPriority w:val="99"/>
    <w:rsid w:val="00DD34C3"/>
    <w:pPr>
      <w:tabs>
        <w:tab w:val="left" w:pos="567"/>
      </w:tabs>
      <w:adjustRightInd w:val="0"/>
      <w:snapToGrid w:val="0"/>
      <w:spacing w:line="240" w:lineRule="auto"/>
      <w:jc w:val="left"/>
    </w:pPr>
    <w:rPr>
      <w:rFonts w:ascii="Amnesty Trade Gothic" w:eastAsia="SimSun" w:hAnsi="Amnesty Trade Gothic"/>
      <w:b/>
      <w:bCs/>
      <w:sz w:val="20"/>
      <w:lang w:val="en-GB" w:eastAsia="zh-CN"/>
    </w:rPr>
  </w:style>
  <w:style w:type="character" w:customStyle="1" w:styleId="AITableHeadingChar">
    <w:name w:val="AI Table Heading Char"/>
    <w:link w:val="AITableHeading"/>
    <w:uiPriority w:val="99"/>
    <w:locked/>
    <w:rsid w:val="00DD34C3"/>
    <w:rPr>
      <w:rFonts w:ascii="Amnesty Trade Gothic" w:eastAsia="SimSun" w:hAnsi="Amnesty Trade Gothic"/>
      <w:b/>
      <w:bCs/>
      <w:lang w:val="en-GB" w:eastAsia="zh-CN" w:bidi="ar-SA"/>
    </w:rPr>
  </w:style>
  <w:style w:type="character" w:customStyle="1" w:styleId="berschrift7Zeichen">
    <w:name w:val="Überschrift 7 Zeichen"/>
    <w:link w:val="berschrift7"/>
    <w:semiHidden/>
    <w:rsid w:val="00320FA4"/>
    <w:rPr>
      <w:sz w:val="24"/>
      <w:szCs w:val="24"/>
      <w:lang w:val="de-DE" w:eastAsia="de-DE" w:bidi="ar-SA"/>
    </w:rPr>
  </w:style>
  <w:style w:type="character" w:customStyle="1" w:styleId="AIBodytextChar">
    <w:name w:val="AI Body text Char"/>
    <w:link w:val="AIBodytext"/>
    <w:locked/>
    <w:rsid w:val="002330A5"/>
    <w:rPr>
      <w:rFonts w:ascii="Amnesty Trade Gothic" w:hAnsi="Amnesty Trade Gothic"/>
      <w:lang w:val="en-GB" w:bidi="ar-SA"/>
    </w:rPr>
  </w:style>
  <w:style w:type="paragraph" w:customStyle="1" w:styleId="AIBodytext">
    <w:name w:val="AI Body text"/>
    <w:basedOn w:val="Standard"/>
    <w:link w:val="AIBodytextChar"/>
    <w:rsid w:val="002330A5"/>
    <w:pPr>
      <w:tabs>
        <w:tab w:val="left" w:pos="567"/>
      </w:tabs>
      <w:adjustRightInd w:val="0"/>
      <w:snapToGrid w:val="0"/>
      <w:spacing w:after="240" w:line="240" w:lineRule="atLeast"/>
      <w:jc w:val="left"/>
    </w:pPr>
    <w:rPr>
      <w:rFonts w:ascii="Amnesty Trade Gothic" w:hAnsi="Amnesty Trade Gothic"/>
      <w:sz w:val="20"/>
      <w:lang w:val="en-GB" w:eastAsia="de-AT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330A5"/>
    <w:pPr>
      <w:spacing w:after="0" w:line="240" w:lineRule="auto"/>
    </w:pPr>
    <w:rPr>
      <w:rFonts w:eastAsia="SimSun"/>
      <w:lang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330A5"/>
    <w:rPr>
      <w:rFonts w:ascii="Amnesty Trade Gothic" w:eastAsia="SimSun" w:hAnsi="Amnesty Trade Gothic"/>
      <w:lang w:val="en-GB" w:eastAsia="en-US" w:bidi="ar-SA"/>
    </w:rPr>
  </w:style>
  <w:style w:type="character" w:styleId="Link">
    <w:name w:val="Hyperlink"/>
    <w:uiPriority w:val="99"/>
    <w:unhideWhenUsed/>
    <w:rsid w:val="0028203E"/>
    <w:rPr>
      <w:color w:val="0000FF"/>
      <w:u w:val="single"/>
    </w:rPr>
  </w:style>
  <w:style w:type="character" w:styleId="GesichteterLink">
    <w:name w:val="FollowedHyperlink"/>
    <w:rsid w:val="0028203E"/>
    <w:rPr>
      <w:color w:val="800080"/>
      <w:u w:val="single"/>
    </w:rPr>
  </w:style>
  <w:style w:type="character" w:customStyle="1" w:styleId="cloak">
    <w:name w:val="cloak"/>
    <w:rsid w:val="00055FD6"/>
  </w:style>
  <w:style w:type="paragraph" w:customStyle="1" w:styleId="ecxmsonormal">
    <w:name w:val="ecxmsonormal"/>
    <w:basedOn w:val="Standard"/>
    <w:rsid w:val="00204D8C"/>
    <w:pPr>
      <w:spacing w:before="100" w:beforeAutospacing="1" w:after="100" w:afterAutospacing="1" w:line="240" w:lineRule="auto"/>
      <w:jc w:val="left"/>
    </w:pPr>
    <w:rPr>
      <w:szCs w:val="24"/>
      <w:lang w:val="de-AT" w:eastAsia="de-AT"/>
    </w:rPr>
  </w:style>
  <w:style w:type="paragraph" w:styleId="KeinLeerraum">
    <w:name w:val="No Spacing"/>
    <w:uiPriority w:val="1"/>
    <w:qFormat/>
    <w:rsid w:val="00757CD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45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7">
    <w:name w:val="heading 7"/>
    <w:basedOn w:val="Standard"/>
    <w:next w:val="Standard"/>
    <w:link w:val="berschrift7Zeichen"/>
    <w:qFormat/>
    <w:rsid w:val="00320FA4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eichen"/>
    <w:qFormat/>
    <w:rsid w:val="00DD34C3"/>
    <w:pPr>
      <w:spacing w:before="240" w:after="60"/>
      <w:outlineLvl w:val="7"/>
    </w:pPr>
    <w:rPr>
      <w:i/>
      <w:iCs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RB">
    <w:name w:val="MRB"/>
    <w:basedOn w:val="Standard"/>
  </w:style>
  <w:style w:type="paragraph" w:customStyle="1" w:styleId="Address">
    <w:name w:val="Address"/>
    <w:basedOn w:val="Textkrper"/>
    <w:pPr>
      <w:autoSpaceDE w:val="0"/>
      <w:autoSpaceDN w:val="0"/>
      <w:adjustRightInd w:val="0"/>
      <w:spacing w:after="0" w:line="240" w:lineRule="auto"/>
      <w:jc w:val="left"/>
    </w:pPr>
    <w:rPr>
      <w:rFonts w:ascii="Courier 10cpi" w:hAnsi="Courier 10cpi"/>
      <w:sz w:val="23"/>
      <w:lang w:val="en-GB" w:eastAsia="zh-CN"/>
    </w:rPr>
  </w:style>
  <w:style w:type="paragraph" w:styleId="Textkrper">
    <w:name w:val="Body Text"/>
    <w:basedOn w:val="Standard"/>
    <w:pPr>
      <w:spacing w:after="120"/>
    </w:pPr>
  </w:style>
  <w:style w:type="paragraph" w:styleId="StandardWeb">
    <w:name w:val="Normal (Web)"/>
    <w:basedOn w:val="Standard"/>
    <w:rsid w:val="009949E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tandard1">
    <w:name w:val="Standard1"/>
    <w:basedOn w:val="Absatzstandardschriftart"/>
    <w:rsid w:val="00DC4219"/>
  </w:style>
  <w:style w:type="paragraph" w:customStyle="1" w:styleId="Absatz">
    <w:name w:val="Absatz"/>
    <w:basedOn w:val="Standard"/>
    <w:rsid w:val="00DC4219"/>
    <w:pPr>
      <w:spacing w:after="240" w:line="240" w:lineRule="auto"/>
    </w:pPr>
    <w:rPr>
      <w:rFonts w:ascii="Arial" w:hAnsi="Arial" w:cs="Arial"/>
      <w:lang w:val="de-AT"/>
    </w:rPr>
  </w:style>
  <w:style w:type="paragraph" w:customStyle="1" w:styleId="Anschrift">
    <w:name w:val="Anschrift"/>
    <w:basedOn w:val="Address"/>
    <w:rsid w:val="00512892"/>
    <w:pPr>
      <w:spacing w:before="1200"/>
    </w:pPr>
    <w:rPr>
      <w:rFonts w:ascii="Arial" w:hAnsi="Arial" w:cs="Arial"/>
    </w:rPr>
  </w:style>
  <w:style w:type="paragraph" w:customStyle="1" w:styleId="MittleresRaster21">
    <w:name w:val="Mittleres Raster 21"/>
    <w:uiPriority w:val="1"/>
    <w:qFormat/>
    <w:rsid w:val="0045796C"/>
    <w:rPr>
      <w:rFonts w:ascii="Arial" w:eastAsia="Calibri" w:hAnsi="Arial" w:cs="Arial"/>
      <w:sz w:val="24"/>
      <w:szCs w:val="22"/>
      <w:lang w:val="de-DE" w:eastAsia="en-US"/>
    </w:rPr>
  </w:style>
  <w:style w:type="paragraph" w:customStyle="1" w:styleId="AIAddressText">
    <w:name w:val="AI Address Text"/>
    <w:basedOn w:val="Standard"/>
    <w:rsid w:val="003903CD"/>
    <w:pPr>
      <w:tabs>
        <w:tab w:val="left" w:pos="567"/>
      </w:tabs>
      <w:spacing w:line="240" w:lineRule="exact"/>
      <w:jc w:val="left"/>
    </w:pPr>
    <w:rPr>
      <w:rFonts w:ascii="Amnesty Trade Gothic" w:eastAsia="SimSun" w:hAnsi="Amnesty Trade Gothic"/>
      <w:sz w:val="18"/>
      <w:szCs w:val="24"/>
      <w:lang w:val="en-GB" w:eastAsia="en-US"/>
    </w:rPr>
  </w:style>
  <w:style w:type="paragraph" w:styleId="Sprechblasentext">
    <w:name w:val="Balloon Text"/>
    <w:basedOn w:val="Standard"/>
    <w:link w:val="SprechblasentextZeichen"/>
    <w:semiHidden/>
    <w:unhideWhenUsed/>
    <w:rsid w:val="00841D76"/>
    <w:pPr>
      <w:spacing w:line="240" w:lineRule="auto"/>
      <w:jc w:val="left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SprechblasentextZeichen">
    <w:name w:val="Sprechblasentext Zeichen"/>
    <w:link w:val="Sprechblasentext"/>
    <w:semiHidden/>
    <w:rsid w:val="00841D76"/>
    <w:rPr>
      <w:rFonts w:ascii="Tahoma" w:eastAsia="SimSun" w:hAnsi="Tahoma" w:cs="Tahoma"/>
      <w:sz w:val="16"/>
      <w:szCs w:val="16"/>
      <w:lang w:val="en-GB" w:eastAsia="en-US" w:bidi="ar-SA"/>
    </w:rPr>
  </w:style>
  <w:style w:type="character" w:customStyle="1" w:styleId="AIHeadline">
    <w:name w:val="AI Headline"/>
    <w:rsid w:val="009006FE"/>
    <w:rPr>
      <w:rFonts w:ascii="Amnesty Trade Gothic" w:hAnsi="Amnesty Trade Gothic" w:cs="Times New Roman"/>
      <w:caps/>
      <w:spacing w:val="-2"/>
      <w:w w:val="100"/>
      <w:kern w:val="40"/>
      <w:sz w:val="48"/>
      <w:szCs w:val="48"/>
      <w:vertAlign w:val="baseline"/>
    </w:rPr>
  </w:style>
  <w:style w:type="character" w:customStyle="1" w:styleId="berschrift8Zeichen">
    <w:name w:val="Überschrift 8 Zeichen"/>
    <w:link w:val="berschrift8"/>
    <w:semiHidden/>
    <w:rsid w:val="00DD34C3"/>
    <w:rPr>
      <w:i/>
      <w:iCs/>
      <w:sz w:val="24"/>
      <w:szCs w:val="24"/>
      <w:lang w:val="de-DE" w:eastAsia="de-DE" w:bidi="ar-SA"/>
    </w:rPr>
  </w:style>
  <w:style w:type="paragraph" w:customStyle="1" w:styleId="AITableHeading">
    <w:name w:val="AI Table Heading"/>
    <w:basedOn w:val="Standard"/>
    <w:link w:val="AITableHeadingChar"/>
    <w:uiPriority w:val="99"/>
    <w:rsid w:val="00DD34C3"/>
    <w:pPr>
      <w:tabs>
        <w:tab w:val="left" w:pos="567"/>
      </w:tabs>
      <w:adjustRightInd w:val="0"/>
      <w:snapToGrid w:val="0"/>
      <w:spacing w:line="240" w:lineRule="auto"/>
      <w:jc w:val="left"/>
    </w:pPr>
    <w:rPr>
      <w:rFonts w:ascii="Amnesty Trade Gothic" w:eastAsia="SimSun" w:hAnsi="Amnesty Trade Gothic"/>
      <w:b/>
      <w:bCs/>
      <w:sz w:val="20"/>
      <w:lang w:val="en-GB" w:eastAsia="zh-CN"/>
    </w:rPr>
  </w:style>
  <w:style w:type="character" w:customStyle="1" w:styleId="AITableHeadingChar">
    <w:name w:val="AI Table Heading Char"/>
    <w:link w:val="AITableHeading"/>
    <w:uiPriority w:val="99"/>
    <w:locked/>
    <w:rsid w:val="00DD34C3"/>
    <w:rPr>
      <w:rFonts w:ascii="Amnesty Trade Gothic" w:eastAsia="SimSun" w:hAnsi="Amnesty Trade Gothic"/>
      <w:b/>
      <w:bCs/>
      <w:lang w:val="en-GB" w:eastAsia="zh-CN" w:bidi="ar-SA"/>
    </w:rPr>
  </w:style>
  <w:style w:type="character" w:customStyle="1" w:styleId="berschrift7Zeichen">
    <w:name w:val="Überschrift 7 Zeichen"/>
    <w:link w:val="berschrift7"/>
    <w:semiHidden/>
    <w:rsid w:val="00320FA4"/>
    <w:rPr>
      <w:sz w:val="24"/>
      <w:szCs w:val="24"/>
      <w:lang w:val="de-DE" w:eastAsia="de-DE" w:bidi="ar-SA"/>
    </w:rPr>
  </w:style>
  <w:style w:type="character" w:customStyle="1" w:styleId="AIBodytextChar">
    <w:name w:val="AI Body text Char"/>
    <w:link w:val="AIBodytext"/>
    <w:locked/>
    <w:rsid w:val="002330A5"/>
    <w:rPr>
      <w:rFonts w:ascii="Amnesty Trade Gothic" w:hAnsi="Amnesty Trade Gothic"/>
      <w:lang w:val="en-GB" w:bidi="ar-SA"/>
    </w:rPr>
  </w:style>
  <w:style w:type="paragraph" w:customStyle="1" w:styleId="AIBodytext">
    <w:name w:val="AI Body text"/>
    <w:basedOn w:val="Standard"/>
    <w:link w:val="AIBodytextChar"/>
    <w:rsid w:val="002330A5"/>
    <w:pPr>
      <w:tabs>
        <w:tab w:val="left" w:pos="567"/>
      </w:tabs>
      <w:adjustRightInd w:val="0"/>
      <w:snapToGrid w:val="0"/>
      <w:spacing w:after="240" w:line="240" w:lineRule="atLeast"/>
      <w:jc w:val="left"/>
    </w:pPr>
    <w:rPr>
      <w:rFonts w:ascii="Amnesty Trade Gothic" w:hAnsi="Amnesty Trade Gothic"/>
      <w:sz w:val="20"/>
      <w:lang w:val="en-GB" w:eastAsia="de-AT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330A5"/>
    <w:pPr>
      <w:spacing w:after="0" w:line="240" w:lineRule="auto"/>
    </w:pPr>
    <w:rPr>
      <w:rFonts w:eastAsia="SimSun"/>
      <w:lang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330A5"/>
    <w:rPr>
      <w:rFonts w:ascii="Amnesty Trade Gothic" w:eastAsia="SimSun" w:hAnsi="Amnesty Trade Gothic"/>
      <w:lang w:val="en-GB" w:eastAsia="en-US" w:bidi="ar-SA"/>
    </w:rPr>
  </w:style>
  <w:style w:type="character" w:styleId="Link">
    <w:name w:val="Hyperlink"/>
    <w:uiPriority w:val="99"/>
    <w:unhideWhenUsed/>
    <w:rsid w:val="0028203E"/>
    <w:rPr>
      <w:color w:val="0000FF"/>
      <w:u w:val="single"/>
    </w:rPr>
  </w:style>
  <w:style w:type="character" w:styleId="GesichteterLink">
    <w:name w:val="FollowedHyperlink"/>
    <w:rsid w:val="0028203E"/>
    <w:rPr>
      <w:color w:val="800080"/>
      <w:u w:val="single"/>
    </w:rPr>
  </w:style>
  <w:style w:type="character" w:customStyle="1" w:styleId="cloak">
    <w:name w:val="cloak"/>
    <w:rsid w:val="00055FD6"/>
  </w:style>
  <w:style w:type="paragraph" w:customStyle="1" w:styleId="ecxmsonormal">
    <w:name w:val="ecxmsonormal"/>
    <w:basedOn w:val="Standard"/>
    <w:rsid w:val="00204D8C"/>
    <w:pPr>
      <w:spacing w:before="100" w:beforeAutospacing="1" w:after="100" w:afterAutospacing="1" w:line="240" w:lineRule="auto"/>
      <w:jc w:val="left"/>
    </w:pPr>
    <w:rPr>
      <w:szCs w:val="24"/>
      <w:lang w:val="de-AT" w:eastAsia="de-AT"/>
    </w:rPr>
  </w:style>
  <w:style w:type="paragraph" w:styleId="KeinLeerraum">
    <w:name w:val="No Spacing"/>
    <w:uiPriority w:val="1"/>
    <w:qFormat/>
    <w:rsid w:val="00757CD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45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Mr</vt:lpstr>
    </vt:vector>
  </TitlesOfParts>
  <Company>EDV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Menschenrechtsbeirat</dc:creator>
  <cp:keywords/>
  <cp:lastModifiedBy>Clemens Czurda</cp:lastModifiedBy>
  <cp:revision>24</cp:revision>
  <dcterms:created xsi:type="dcterms:W3CDTF">2017-07-12T16:55:00Z</dcterms:created>
  <dcterms:modified xsi:type="dcterms:W3CDTF">2018-05-17T20:18:00Z</dcterms:modified>
</cp:coreProperties>
</file>